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6" w:space="0" w:color="268868"/>
          <w:left w:val="single" w:sz="6" w:space="0" w:color="268868"/>
          <w:bottom w:val="single" w:sz="6" w:space="0" w:color="268868"/>
          <w:right w:val="single" w:sz="6" w:space="0" w:color="268868"/>
          <w:insideH w:val="single" w:sz="6" w:space="0" w:color="268868"/>
          <w:insideV w:val="single" w:sz="6" w:space="0" w:color="268868"/>
        </w:tblBorders>
        <w:tblCellMar>
          <w:left w:w="0" w:type="dxa"/>
          <w:right w:w="0" w:type="dxa"/>
        </w:tblCellMar>
        <w:tblLook w:val="04A0"/>
      </w:tblPr>
      <w:tblGrid>
        <w:gridCol w:w="379"/>
        <w:gridCol w:w="9735"/>
      </w:tblGrid>
      <w:tr w:rsidR="00BB6D18" w:rsidRPr="00082B7A" w:rsidTr="004D319D">
        <w:trPr>
          <w:trHeight w:val="25"/>
          <w:jc w:val="center"/>
        </w:trPr>
        <w:tc>
          <w:tcPr>
            <w:tcW w:w="365" w:type="dxa"/>
            <w:shd w:val="clear" w:color="auto" w:fill="268868"/>
          </w:tcPr>
          <w:p w:rsidR="00BB6D18" w:rsidRPr="00082B7A" w:rsidRDefault="00BB6D18" w:rsidP="005421EB">
            <w:pPr>
              <w:spacing w:before="40" w:after="40" w:line="240" w:lineRule="auto"/>
              <w:rPr>
                <w:rFonts w:ascii="Calibri" w:hAnsi="Calibri" w:cs="Arial"/>
                <w:lang w:val="en-GB"/>
              </w:rPr>
            </w:pPr>
          </w:p>
        </w:tc>
        <w:tc>
          <w:tcPr>
            <w:tcW w:w="9363" w:type="dxa"/>
            <w:tcMar>
              <w:top w:w="360" w:type="dxa"/>
              <w:left w:w="360" w:type="dxa"/>
              <w:bottom w:w="360" w:type="dxa"/>
              <w:right w:w="360" w:type="dxa"/>
            </w:tcMar>
          </w:tcPr>
          <w:p w:rsidR="00BB6D18" w:rsidRPr="00082B7A" w:rsidRDefault="00EB05AE" w:rsidP="005421EB">
            <w:pPr>
              <w:pStyle w:val="PersonalName"/>
              <w:wordWrap w:val="0"/>
              <w:spacing w:before="40" w:after="40"/>
              <w:ind w:rightChars="-34" w:right="-68"/>
              <w:rPr>
                <w:rFonts w:ascii="Calibri" w:hAnsi="Calibri" w:cs="Arial"/>
                <w:sz w:val="20"/>
                <w:szCs w:val="20"/>
                <w:lang w:val="en-GB" w:eastAsia="zh-HK"/>
              </w:rPr>
            </w:pPr>
            <w:r w:rsidRPr="00082B7A">
              <w:rPr>
                <w:rFonts w:ascii="Calibri" w:hAnsi="Calibri" w:cs="Arial"/>
                <w:color w:val="268868"/>
                <w:spacing w:val="10"/>
                <w:sz w:val="20"/>
                <w:szCs w:val="20"/>
                <w:lang w:val="en-GB"/>
              </w:rPr>
              <w:sym w:font="Wingdings 3" w:char="F07D"/>
            </w:r>
            <w:r w:rsidR="008E1693" w:rsidRPr="008E1693">
              <w:rPr>
                <w:rFonts w:ascii="Calibri" w:hAnsi="Calibri" w:cs="Arial"/>
                <w:b/>
                <w:caps/>
                <w:color w:val="268868"/>
                <w:spacing w:val="10"/>
                <w:sz w:val="28"/>
                <w:szCs w:val="28"/>
                <w:lang w:val="en-GB" w:eastAsia="zh-HK"/>
              </w:rPr>
              <w:t>AMOS TSE</w:t>
            </w:r>
          </w:p>
          <w:p w:rsidR="004D319D" w:rsidRPr="00082B7A" w:rsidRDefault="008E1693" w:rsidP="005421EB">
            <w:pPr>
              <w:pStyle w:val="AddressText"/>
              <w:spacing w:before="0" w:line="240" w:lineRule="auto"/>
              <w:ind w:rightChars="-34" w:right="-68"/>
              <w:rPr>
                <w:rFonts w:ascii="Calibri" w:hAnsi="Calibri" w:cs="Arial"/>
                <w:sz w:val="21"/>
                <w:szCs w:val="21"/>
                <w:lang w:val="en-GB" w:eastAsia="zh-HK"/>
              </w:rPr>
            </w:pPr>
            <w:r w:rsidRPr="008E1693">
              <w:rPr>
                <w:rFonts w:ascii="Calibri" w:hAnsi="Calibri" w:cs="Arial"/>
                <w:sz w:val="21"/>
                <w:szCs w:val="21"/>
                <w:lang w:val="en-GB" w:eastAsia="zh-HK"/>
              </w:rPr>
              <w:t>amos.tse</w:t>
            </w:r>
            <w:r w:rsidR="001F085A" w:rsidRPr="00082B7A">
              <w:rPr>
                <w:rFonts w:ascii="Calibri" w:hAnsi="Calibri" w:cs="Arial"/>
                <w:sz w:val="21"/>
                <w:szCs w:val="21"/>
                <w:lang w:val="en-GB" w:eastAsia="zh-HK"/>
              </w:rPr>
              <w:t>@gmail.com</w:t>
            </w:r>
          </w:p>
          <w:p w:rsidR="00BB6D18" w:rsidRPr="00082B7A" w:rsidRDefault="008E1693" w:rsidP="008E1693">
            <w:pPr>
              <w:pStyle w:val="AddressText"/>
              <w:spacing w:before="0" w:line="240" w:lineRule="auto"/>
              <w:ind w:rightChars="-34" w:right="-68"/>
              <w:rPr>
                <w:rFonts w:ascii="Calibri" w:hAnsi="Calibri" w:cs="Arial"/>
                <w:sz w:val="20"/>
                <w:lang w:val="en-GB"/>
              </w:rPr>
            </w:pPr>
            <w:r w:rsidRPr="008E1693">
              <w:rPr>
                <w:rFonts w:ascii="Calibri" w:hAnsi="Calibri" w:cs="Arial"/>
                <w:sz w:val="21"/>
                <w:szCs w:val="21"/>
                <w:lang w:val="en-GB" w:eastAsia="zh-HK"/>
              </w:rPr>
              <w:t>6123</w:t>
            </w:r>
            <w:r>
              <w:rPr>
                <w:rFonts w:ascii="Calibri" w:hAnsi="Calibri" w:cs="Arial"/>
                <w:sz w:val="21"/>
                <w:szCs w:val="21"/>
                <w:lang w:val="en-GB" w:eastAsia="zh-HK"/>
              </w:rPr>
              <w:t xml:space="preserve"> </w:t>
            </w:r>
            <w:r w:rsidRPr="008E1693">
              <w:rPr>
                <w:rFonts w:ascii="Calibri" w:hAnsi="Calibri" w:cs="Arial"/>
                <w:sz w:val="21"/>
                <w:szCs w:val="21"/>
                <w:lang w:val="en-GB" w:eastAsia="zh-HK"/>
              </w:rPr>
              <w:t>2024</w:t>
            </w:r>
            <w:r w:rsidR="00EB05AE" w:rsidRPr="00082B7A">
              <w:rPr>
                <w:rFonts w:ascii="Calibri" w:hAnsi="Calibri" w:cs="Arial"/>
                <w:sz w:val="20"/>
                <w:lang w:val="en-GB"/>
              </w:rPr>
              <w:t xml:space="preserve"> </w:t>
            </w:r>
          </w:p>
        </w:tc>
      </w:tr>
    </w:tbl>
    <w:p w:rsidR="00BB6D18" w:rsidRPr="00082B7A" w:rsidRDefault="00BB6D18" w:rsidP="005421EB">
      <w:pPr>
        <w:pStyle w:val="a5"/>
        <w:spacing w:before="40" w:after="40"/>
        <w:rPr>
          <w:rFonts w:ascii="Calibri" w:hAnsi="Calibri" w:cs="Arial"/>
          <w:lang w:val="en-GB"/>
        </w:rPr>
      </w:pPr>
    </w:p>
    <w:tbl>
      <w:tblPr>
        <w:tblW w:w="5000" w:type="pct"/>
        <w:jc w:val="center"/>
        <w:tblBorders>
          <w:top w:val="single" w:sz="6" w:space="0" w:color="94C36A"/>
          <w:left w:val="single" w:sz="6" w:space="0" w:color="94C36A"/>
          <w:bottom w:val="single" w:sz="6" w:space="0" w:color="94C36A"/>
          <w:right w:val="single" w:sz="6" w:space="0" w:color="94C36A"/>
          <w:insideH w:val="single" w:sz="6" w:space="0" w:color="94C36A"/>
          <w:insideV w:val="single" w:sz="6" w:space="0" w:color="94C36A"/>
        </w:tblBorders>
        <w:tblCellMar>
          <w:left w:w="0" w:type="dxa"/>
          <w:right w:w="0" w:type="dxa"/>
        </w:tblCellMar>
        <w:tblLook w:val="04A0"/>
      </w:tblPr>
      <w:tblGrid>
        <w:gridCol w:w="365"/>
        <w:gridCol w:w="9749"/>
      </w:tblGrid>
      <w:tr w:rsidR="00BB6D18" w:rsidRPr="00082B7A">
        <w:trPr>
          <w:jc w:val="center"/>
        </w:trPr>
        <w:tc>
          <w:tcPr>
            <w:tcW w:w="365" w:type="dxa"/>
            <w:shd w:val="clear" w:color="auto" w:fill="94C36A"/>
          </w:tcPr>
          <w:p w:rsidR="00BB6D18" w:rsidRPr="00082B7A" w:rsidRDefault="00BB6D18" w:rsidP="005421EB">
            <w:pPr>
              <w:spacing w:before="40" w:after="40" w:line="240" w:lineRule="auto"/>
              <w:rPr>
                <w:rFonts w:ascii="Calibri" w:hAnsi="Calibri" w:cs="Arial"/>
                <w:sz w:val="21"/>
                <w:szCs w:val="21"/>
                <w:lang w:val="en-GB"/>
              </w:rPr>
            </w:pPr>
          </w:p>
        </w:tc>
        <w:tc>
          <w:tcPr>
            <w:tcW w:w="0" w:type="auto"/>
            <w:tcMar>
              <w:top w:w="360" w:type="dxa"/>
              <w:left w:w="360" w:type="dxa"/>
              <w:bottom w:w="360" w:type="dxa"/>
              <w:right w:w="360" w:type="dxa"/>
            </w:tcMar>
          </w:tcPr>
          <w:p w:rsidR="00BB6D18" w:rsidRPr="00082B7A" w:rsidRDefault="00787FB8" w:rsidP="005421EB">
            <w:pPr>
              <w:pStyle w:val="Section"/>
              <w:spacing w:before="40" w:after="40"/>
              <w:ind w:rightChars="-34" w:right="-68"/>
              <w:rPr>
                <w:rFonts w:ascii="Calibri" w:hAnsi="Calibri" w:cs="Arial"/>
                <w:caps/>
                <w:sz w:val="21"/>
                <w:szCs w:val="21"/>
                <w:lang w:val="en-GB" w:eastAsia="zh-HK"/>
              </w:rPr>
            </w:pPr>
            <w:r w:rsidRPr="00082B7A">
              <w:rPr>
                <w:rFonts w:ascii="Calibri" w:hAnsi="Calibri" w:cs="Arial"/>
                <w:caps/>
                <w:sz w:val="21"/>
                <w:szCs w:val="21"/>
                <w:lang w:val="en-GB"/>
              </w:rPr>
              <w:t>Summary</w:t>
            </w:r>
          </w:p>
          <w:p w:rsidR="00787FB8" w:rsidRPr="00082B7A" w:rsidRDefault="008E1693" w:rsidP="005421EB">
            <w:pPr>
              <w:spacing w:before="40" w:after="40"/>
              <w:ind w:rightChars="-34" w:right="-68"/>
              <w:jc w:val="both"/>
              <w:rPr>
                <w:rFonts w:ascii="Calibri" w:hAnsi="Calibri" w:cs="Arial"/>
                <w:sz w:val="21"/>
                <w:szCs w:val="21"/>
                <w:lang w:val="en-GB" w:eastAsia="zh-HK"/>
              </w:rPr>
            </w:pPr>
            <w:r w:rsidRPr="008E1693">
              <w:rPr>
                <w:rFonts w:ascii="Calibri" w:hAnsi="Calibri" w:cs="Arial"/>
                <w:color w:val="auto"/>
                <w:sz w:val="21"/>
                <w:szCs w:val="21"/>
                <w:lang w:val="en-GB"/>
              </w:rPr>
              <w:t>2+ years of retail experience in sustaining a record of outstanding retail sales. Proven ability in leveraging business opportunities with initiatives in expanding customer base. Efficient, accurate and professional in responding to customer expectations when processing payments, with excellent conversational skills.</w:t>
            </w:r>
          </w:p>
          <w:p w:rsidR="00BB6D18" w:rsidRPr="00082B7A" w:rsidRDefault="008E1693" w:rsidP="005421EB">
            <w:pPr>
              <w:pStyle w:val="Section"/>
              <w:spacing w:before="40" w:after="40"/>
              <w:rPr>
                <w:rFonts w:ascii="Calibri" w:hAnsi="Calibri" w:cs="Arial"/>
                <w:caps/>
                <w:sz w:val="21"/>
                <w:szCs w:val="21"/>
                <w:lang w:val="en-GB"/>
              </w:rPr>
            </w:pPr>
            <w:r>
              <w:rPr>
                <w:rFonts w:ascii="Calibri" w:hAnsi="Calibri" w:cs="Arial"/>
                <w:caps/>
                <w:sz w:val="21"/>
                <w:szCs w:val="21"/>
                <w:lang w:val="en-GB"/>
              </w:rPr>
              <w:br/>
            </w:r>
            <w:r w:rsidR="00EB05AE" w:rsidRPr="00082B7A">
              <w:rPr>
                <w:rFonts w:ascii="Calibri" w:hAnsi="Calibri" w:cs="Arial"/>
                <w:caps/>
                <w:sz w:val="21"/>
                <w:szCs w:val="21"/>
                <w:lang w:val="en-GB"/>
              </w:rPr>
              <w:t>Experience</w:t>
            </w:r>
          </w:p>
          <w:p w:rsidR="00BB6D18" w:rsidRPr="00082B7A" w:rsidRDefault="008E1693" w:rsidP="006737EC">
            <w:pPr>
              <w:pStyle w:val="Subsection"/>
              <w:spacing w:after="40"/>
              <w:ind w:left="105" w:rightChars="-34" w:right="-68" w:hangingChars="50" w:hanging="105"/>
              <w:jc w:val="both"/>
              <w:rPr>
                <w:rFonts w:ascii="Calibri" w:hAnsi="Calibri" w:cs="Arial"/>
                <w:color w:val="auto"/>
                <w:sz w:val="21"/>
                <w:szCs w:val="21"/>
                <w:lang w:val="en-GB" w:eastAsia="zh-HK"/>
              </w:rPr>
            </w:pPr>
            <w:r w:rsidRPr="008E1693">
              <w:rPr>
                <w:rFonts w:ascii="Calibri" w:hAnsi="Calibri" w:cs="Arial"/>
                <w:color w:val="auto"/>
                <w:sz w:val="21"/>
                <w:szCs w:val="21"/>
                <w:lang w:val="en-GB" w:eastAsia="zh-HK"/>
              </w:rPr>
              <w:t>Sales Assistant, JY Concepts Limited</w:t>
            </w:r>
            <w:r w:rsidR="006737EC">
              <w:rPr>
                <w:rFonts w:ascii="Calibri" w:hAnsi="Calibri" w:cs="Arial" w:hint="eastAsia"/>
                <w:color w:val="auto"/>
                <w:sz w:val="21"/>
                <w:szCs w:val="21"/>
                <w:lang w:val="en-GB" w:eastAsia="zh-TW"/>
              </w:rPr>
              <w:t xml:space="preserve">　　　　　　　　　　　　　　　　　　　　</w:t>
            </w:r>
            <w:r w:rsidR="006737EC">
              <w:rPr>
                <w:rFonts w:ascii="Calibri" w:hAnsi="Calibri" w:cs="Arial"/>
                <w:color w:val="auto"/>
                <w:sz w:val="21"/>
                <w:szCs w:val="21"/>
                <w:lang w:val="en-GB" w:eastAsia="zh-TW"/>
              </w:rPr>
              <w:t xml:space="preserve">    </w:t>
            </w:r>
            <w:r w:rsidR="001F085A" w:rsidRPr="00082B7A">
              <w:rPr>
                <w:rFonts w:ascii="Calibri" w:hAnsi="Calibri" w:cs="Arial"/>
                <w:b w:val="0"/>
                <w:color w:val="auto"/>
                <w:sz w:val="21"/>
                <w:szCs w:val="21"/>
                <w:lang w:val="en-GB"/>
              </w:rPr>
              <w:t>Jun</w:t>
            </w:r>
            <w:r w:rsidR="00AB5FFD" w:rsidRPr="00082B7A">
              <w:rPr>
                <w:rFonts w:ascii="Calibri" w:hAnsi="Calibri" w:cs="Arial"/>
                <w:b w:val="0"/>
                <w:color w:val="auto"/>
                <w:sz w:val="21"/>
                <w:szCs w:val="21"/>
                <w:lang w:val="en-GB"/>
              </w:rPr>
              <w:t xml:space="preserve"> 201</w:t>
            </w:r>
            <w:r>
              <w:rPr>
                <w:rFonts w:ascii="Calibri" w:hAnsi="Calibri" w:cs="Arial"/>
                <w:b w:val="0"/>
                <w:color w:val="auto"/>
                <w:sz w:val="21"/>
                <w:szCs w:val="21"/>
                <w:lang w:val="en-GB"/>
              </w:rPr>
              <w:t>2</w:t>
            </w:r>
            <w:r w:rsidR="00FD2C5D" w:rsidRPr="00082B7A">
              <w:rPr>
                <w:rFonts w:ascii="Calibri" w:hAnsi="Calibri" w:cs="Arial"/>
                <w:b w:val="0"/>
                <w:color w:val="auto"/>
                <w:sz w:val="21"/>
                <w:szCs w:val="21"/>
                <w:lang w:val="en-GB" w:eastAsia="zh-HK"/>
              </w:rPr>
              <w:t xml:space="preserve"> </w:t>
            </w:r>
            <w:r w:rsidR="00AB5FFD" w:rsidRPr="00082B7A">
              <w:rPr>
                <w:rFonts w:ascii="Calibri" w:hAnsi="Calibri" w:cs="Arial"/>
                <w:b w:val="0"/>
                <w:color w:val="auto"/>
                <w:sz w:val="21"/>
                <w:szCs w:val="21"/>
                <w:lang w:val="en-GB" w:eastAsia="zh-HK"/>
              </w:rPr>
              <w:t>-</w:t>
            </w:r>
            <w:r w:rsidR="00FD2C5D" w:rsidRPr="00082B7A">
              <w:rPr>
                <w:rFonts w:ascii="Calibri" w:hAnsi="Calibri" w:cs="Arial"/>
                <w:b w:val="0"/>
                <w:color w:val="auto"/>
                <w:sz w:val="21"/>
                <w:szCs w:val="21"/>
                <w:lang w:val="en-GB" w:eastAsia="zh-HK"/>
              </w:rPr>
              <w:t xml:space="preserve"> </w:t>
            </w:r>
            <w:r w:rsidR="00AB5FFD" w:rsidRPr="00082B7A">
              <w:rPr>
                <w:rFonts w:ascii="Calibri" w:hAnsi="Calibri" w:cs="Arial"/>
                <w:b w:val="0"/>
                <w:color w:val="auto"/>
                <w:sz w:val="21"/>
                <w:szCs w:val="21"/>
                <w:lang w:val="en-GB"/>
              </w:rPr>
              <w:t>Present</w:t>
            </w:r>
          </w:p>
          <w:p w:rsidR="008E1693" w:rsidRPr="008E1693" w:rsidRDefault="008E1693" w:rsidP="008E1693">
            <w:pPr>
              <w:pStyle w:val="a"/>
              <w:numPr>
                <w:ilvl w:val="0"/>
                <w:numId w:val="1"/>
              </w:numPr>
              <w:spacing w:before="40" w:after="40"/>
              <w:ind w:rightChars="-34" w:right="-68"/>
              <w:jc w:val="both"/>
              <w:rPr>
                <w:rFonts w:ascii="Calibri" w:hAnsi="Calibri" w:cs="Arial"/>
                <w:sz w:val="21"/>
                <w:szCs w:val="21"/>
                <w:lang w:val="en-GB"/>
              </w:rPr>
            </w:pPr>
            <w:r w:rsidRPr="008E1693">
              <w:rPr>
                <w:rFonts w:ascii="Calibri" w:hAnsi="Calibri" w:cs="Arial"/>
                <w:sz w:val="21"/>
                <w:szCs w:val="21"/>
                <w:lang w:val="en-GB"/>
              </w:rPr>
              <w:t>Assisted in managing routine store administration duties including cashiering, product display, inventory control, personnel and housekeeping</w:t>
            </w:r>
          </w:p>
          <w:p w:rsidR="008E1693" w:rsidRPr="008E1693" w:rsidRDefault="008E1693" w:rsidP="008E1693">
            <w:pPr>
              <w:pStyle w:val="a"/>
              <w:numPr>
                <w:ilvl w:val="0"/>
                <w:numId w:val="1"/>
              </w:numPr>
              <w:spacing w:before="40" w:after="40"/>
              <w:ind w:rightChars="-34" w:right="-68"/>
              <w:jc w:val="both"/>
              <w:rPr>
                <w:rFonts w:ascii="Calibri" w:hAnsi="Calibri" w:cs="Arial"/>
                <w:sz w:val="21"/>
                <w:szCs w:val="21"/>
                <w:lang w:val="en-GB"/>
              </w:rPr>
            </w:pPr>
            <w:r w:rsidRPr="008E1693">
              <w:rPr>
                <w:rFonts w:ascii="Calibri" w:hAnsi="Calibri" w:cs="Arial"/>
                <w:sz w:val="21"/>
                <w:szCs w:val="21"/>
                <w:lang w:val="en-GB"/>
              </w:rPr>
              <w:t>Maintained good rapport and enduring relationships with 50+ customers to generate repeat business and maximise sales opportunities</w:t>
            </w:r>
          </w:p>
          <w:p w:rsidR="008E1693" w:rsidRPr="008E1693" w:rsidRDefault="008E1693" w:rsidP="008E1693">
            <w:pPr>
              <w:pStyle w:val="a"/>
              <w:numPr>
                <w:ilvl w:val="0"/>
                <w:numId w:val="1"/>
              </w:numPr>
              <w:spacing w:before="40" w:after="40"/>
              <w:ind w:rightChars="-34" w:right="-68"/>
              <w:jc w:val="both"/>
              <w:rPr>
                <w:rFonts w:ascii="Calibri" w:hAnsi="Calibri" w:cs="Arial"/>
                <w:sz w:val="21"/>
                <w:szCs w:val="21"/>
                <w:lang w:val="en-GB"/>
              </w:rPr>
            </w:pPr>
            <w:r w:rsidRPr="008E1693">
              <w:rPr>
                <w:rFonts w:ascii="Calibri" w:hAnsi="Calibri" w:cs="Arial"/>
                <w:sz w:val="21"/>
                <w:szCs w:val="21"/>
                <w:lang w:val="en-GB"/>
              </w:rPr>
              <w:t>Greeted and offered frontline help to walk‐in customers with solid product knowledge and memorable sales and customer service</w:t>
            </w:r>
          </w:p>
          <w:p w:rsidR="008E1693" w:rsidRPr="008E1693" w:rsidRDefault="008E1693" w:rsidP="008E1693">
            <w:pPr>
              <w:pStyle w:val="a"/>
              <w:numPr>
                <w:ilvl w:val="0"/>
                <w:numId w:val="1"/>
              </w:numPr>
              <w:spacing w:before="40" w:after="40"/>
              <w:ind w:rightChars="-34" w:right="-68"/>
              <w:jc w:val="both"/>
              <w:rPr>
                <w:rFonts w:ascii="Calibri" w:hAnsi="Calibri" w:cs="Arial"/>
                <w:sz w:val="21"/>
                <w:szCs w:val="21"/>
                <w:lang w:val="en-GB"/>
              </w:rPr>
            </w:pPr>
            <w:r w:rsidRPr="008E1693">
              <w:rPr>
                <w:rFonts w:ascii="Calibri" w:hAnsi="Calibri" w:cs="Arial"/>
                <w:sz w:val="21"/>
                <w:szCs w:val="21"/>
                <w:lang w:val="en-GB"/>
              </w:rPr>
              <w:t>Managed the distribution of vouchers, gift cards or membership cards to relevant customers according to their accumulation of gift points</w:t>
            </w:r>
          </w:p>
          <w:p w:rsidR="006C1459" w:rsidRPr="008E1693" w:rsidRDefault="008E1693" w:rsidP="008E1693">
            <w:pPr>
              <w:pStyle w:val="a"/>
              <w:numPr>
                <w:ilvl w:val="0"/>
                <w:numId w:val="1"/>
              </w:numPr>
              <w:spacing w:before="40" w:after="40"/>
              <w:ind w:rightChars="-34" w:right="-68"/>
              <w:jc w:val="both"/>
              <w:rPr>
                <w:rFonts w:ascii="Calibri" w:hAnsi="Calibri" w:cs="Arial"/>
                <w:sz w:val="21"/>
                <w:szCs w:val="21"/>
                <w:lang w:val="en-GB"/>
              </w:rPr>
            </w:pPr>
            <w:r w:rsidRPr="008E1693">
              <w:rPr>
                <w:rFonts w:ascii="Calibri" w:hAnsi="Calibri" w:cs="Arial"/>
                <w:sz w:val="21"/>
                <w:szCs w:val="21"/>
                <w:lang w:val="en-GB"/>
              </w:rPr>
              <w:t>Coordinated with other staff from 5 regional branches for the exchange of information on stock numbers of particular products</w:t>
            </w:r>
          </w:p>
          <w:p w:rsidR="008E1693" w:rsidRPr="00082B7A" w:rsidRDefault="008E1693" w:rsidP="008E1693">
            <w:pPr>
              <w:pStyle w:val="a"/>
              <w:numPr>
                <w:ilvl w:val="0"/>
                <w:numId w:val="0"/>
              </w:numPr>
              <w:spacing w:before="40" w:after="40"/>
              <w:ind w:rightChars="-34" w:right="-68"/>
              <w:jc w:val="both"/>
              <w:rPr>
                <w:rFonts w:ascii="Calibri" w:hAnsi="Calibri" w:cs="Arial"/>
                <w:caps/>
                <w:sz w:val="21"/>
                <w:szCs w:val="21"/>
                <w:lang w:val="en-GB"/>
              </w:rPr>
            </w:pPr>
          </w:p>
          <w:p w:rsidR="006C1459" w:rsidRPr="00082B7A" w:rsidRDefault="006C1459" w:rsidP="005421EB">
            <w:pPr>
              <w:pStyle w:val="Section"/>
              <w:spacing w:before="40" w:after="40"/>
              <w:rPr>
                <w:rFonts w:ascii="Calibri" w:hAnsi="Calibri" w:cs="Arial"/>
                <w:caps/>
                <w:sz w:val="21"/>
                <w:szCs w:val="21"/>
                <w:lang w:val="en-GB"/>
              </w:rPr>
            </w:pPr>
            <w:r w:rsidRPr="00082B7A">
              <w:rPr>
                <w:rFonts w:ascii="Calibri" w:hAnsi="Calibri" w:cs="Arial"/>
                <w:caps/>
                <w:sz w:val="21"/>
                <w:szCs w:val="21"/>
                <w:lang w:val="en-GB"/>
              </w:rPr>
              <w:t>ACHIEVEMENTS</w:t>
            </w:r>
          </w:p>
          <w:p w:rsidR="008E1693" w:rsidRPr="008E1693" w:rsidRDefault="008E1693" w:rsidP="008E1693">
            <w:pPr>
              <w:pStyle w:val="a"/>
              <w:numPr>
                <w:ilvl w:val="0"/>
                <w:numId w:val="1"/>
              </w:numPr>
              <w:spacing w:before="40" w:after="40"/>
              <w:ind w:rightChars="-34" w:right="-68"/>
              <w:jc w:val="both"/>
              <w:rPr>
                <w:rFonts w:ascii="Calibri" w:hAnsi="Calibri" w:cs="Arial"/>
                <w:sz w:val="21"/>
                <w:szCs w:val="21"/>
              </w:rPr>
            </w:pPr>
            <w:r w:rsidRPr="008E1693">
              <w:rPr>
                <w:rFonts w:ascii="Calibri" w:hAnsi="Calibri" w:cs="Arial"/>
                <w:sz w:val="21"/>
                <w:szCs w:val="21"/>
              </w:rPr>
              <w:t>Increased sales revenue by 10% in 2013 by promoting various customer loyalty programs such as reward points system and membership cards</w:t>
            </w:r>
          </w:p>
          <w:p w:rsidR="008E1693" w:rsidRPr="00082B7A" w:rsidRDefault="008E1693" w:rsidP="008E1693">
            <w:pPr>
              <w:pStyle w:val="a"/>
              <w:numPr>
                <w:ilvl w:val="0"/>
                <w:numId w:val="1"/>
              </w:numPr>
              <w:spacing w:before="40" w:after="40"/>
              <w:ind w:rightChars="-34" w:right="-68"/>
              <w:jc w:val="both"/>
              <w:rPr>
                <w:rFonts w:ascii="Calibri" w:hAnsi="Calibri" w:cs="Arial"/>
                <w:sz w:val="21"/>
                <w:szCs w:val="21"/>
              </w:rPr>
            </w:pPr>
            <w:r w:rsidRPr="008E1693">
              <w:rPr>
                <w:rFonts w:ascii="Calibri" w:hAnsi="Calibri" w:cs="Arial"/>
                <w:sz w:val="21"/>
                <w:szCs w:val="21"/>
              </w:rPr>
              <w:t>Executed shop plans such as seasonal sales or special promotions bimonthly to attract 20% more customers than during non-peak periods</w:t>
            </w:r>
          </w:p>
          <w:p w:rsidR="006C1459" w:rsidRPr="00082B7A" w:rsidRDefault="006C1459" w:rsidP="005421EB">
            <w:pPr>
              <w:pStyle w:val="Section"/>
              <w:spacing w:before="40" w:after="40"/>
              <w:rPr>
                <w:rFonts w:ascii="Calibri" w:hAnsi="Calibri" w:cs="Arial"/>
                <w:caps/>
                <w:sz w:val="21"/>
                <w:szCs w:val="21"/>
                <w:lang w:val="en-GB"/>
              </w:rPr>
            </w:pPr>
          </w:p>
          <w:p w:rsidR="00BB6D18" w:rsidRPr="00082B7A" w:rsidRDefault="00AB5FFD" w:rsidP="005421EB">
            <w:pPr>
              <w:pStyle w:val="Section"/>
              <w:spacing w:before="40" w:after="40"/>
              <w:rPr>
                <w:rFonts w:ascii="Calibri" w:hAnsi="Calibri" w:cs="Arial"/>
                <w:caps/>
                <w:sz w:val="21"/>
                <w:szCs w:val="21"/>
                <w:lang w:val="en-GB"/>
              </w:rPr>
            </w:pPr>
            <w:r w:rsidRPr="00082B7A">
              <w:rPr>
                <w:rFonts w:ascii="Calibri" w:hAnsi="Calibri" w:cs="Arial"/>
                <w:caps/>
                <w:sz w:val="21"/>
                <w:szCs w:val="21"/>
                <w:lang w:val="en-GB"/>
              </w:rPr>
              <w:t>Education</w:t>
            </w:r>
          </w:p>
          <w:p w:rsidR="008E1693" w:rsidRPr="008E1693" w:rsidRDefault="008E1693" w:rsidP="008E1693">
            <w:pPr>
              <w:pStyle w:val="a"/>
              <w:numPr>
                <w:ilvl w:val="0"/>
                <w:numId w:val="0"/>
              </w:numPr>
              <w:spacing w:before="40" w:after="40"/>
              <w:ind w:left="360" w:hanging="360"/>
              <w:rPr>
                <w:rFonts w:ascii="Calibri" w:hAnsi="Calibri" w:cs="Gill Sans MT"/>
                <w:b/>
                <w:color w:val="auto"/>
                <w:sz w:val="21"/>
                <w:szCs w:val="21"/>
                <w:lang w:val="en-GB"/>
              </w:rPr>
            </w:pPr>
            <w:r w:rsidRPr="008E1693">
              <w:rPr>
                <w:rFonts w:ascii="Calibri" w:hAnsi="Calibri" w:cs="Gill Sans MT"/>
                <w:b/>
                <w:color w:val="auto"/>
                <w:sz w:val="21"/>
                <w:szCs w:val="21"/>
                <w:lang w:val="en-GB"/>
              </w:rPr>
              <w:t>HKU SPACE Community College, 2010-2012</w:t>
            </w:r>
          </w:p>
          <w:p w:rsidR="00AB5FFD" w:rsidRPr="008E1693" w:rsidRDefault="008E1693" w:rsidP="008E1693">
            <w:pPr>
              <w:pStyle w:val="a"/>
              <w:numPr>
                <w:ilvl w:val="0"/>
                <w:numId w:val="0"/>
              </w:numPr>
              <w:spacing w:before="40" w:after="40"/>
              <w:ind w:left="360" w:hanging="360"/>
              <w:rPr>
                <w:rFonts w:ascii="Calibri" w:hAnsi="Calibri" w:cs="Arial"/>
                <w:color w:val="auto"/>
                <w:sz w:val="21"/>
                <w:szCs w:val="21"/>
                <w:lang w:val="en-GB" w:eastAsia="zh-HK"/>
              </w:rPr>
            </w:pPr>
            <w:r w:rsidRPr="008E1693">
              <w:rPr>
                <w:rFonts w:ascii="Calibri" w:hAnsi="Calibri" w:cs="Gill Sans MT"/>
                <w:color w:val="auto"/>
                <w:sz w:val="21"/>
                <w:szCs w:val="21"/>
                <w:lang w:val="en-GB"/>
              </w:rPr>
              <w:t>Associate of Arts in Languages and humanities - English Studies</w:t>
            </w:r>
          </w:p>
          <w:p w:rsidR="00AB5FFD" w:rsidRPr="00082B7A" w:rsidRDefault="00AB5FFD" w:rsidP="005421EB">
            <w:pPr>
              <w:pStyle w:val="a"/>
              <w:numPr>
                <w:ilvl w:val="0"/>
                <w:numId w:val="0"/>
              </w:numPr>
              <w:spacing w:before="40" w:after="40"/>
              <w:ind w:left="360" w:hanging="360"/>
              <w:rPr>
                <w:rFonts w:ascii="Calibri" w:hAnsi="Calibri" w:cs="Arial"/>
                <w:color w:val="auto"/>
                <w:sz w:val="21"/>
                <w:szCs w:val="21"/>
                <w:lang w:val="en-GB" w:eastAsia="zh-HK"/>
              </w:rPr>
            </w:pPr>
          </w:p>
          <w:p w:rsidR="00AB5FFD" w:rsidRPr="00082B7A" w:rsidRDefault="00AB5FFD" w:rsidP="005421EB">
            <w:pPr>
              <w:pStyle w:val="a"/>
              <w:numPr>
                <w:ilvl w:val="0"/>
                <w:numId w:val="0"/>
              </w:numPr>
              <w:spacing w:before="40" w:after="40"/>
              <w:ind w:left="360" w:hanging="360"/>
              <w:rPr>
                <w:rFonts w:ascii="Calibri" w:hAnsi="Calibri" w:cs="Arial"/>
                <w:b/>
                <w:caps/>
                <w:color w:val="268868"/>
                <w:sz w:val="21"/>
                <w:szCs w:val="21"/>
                <w:lang w:val="en-GB" w:eastAsia="zh-HK"/>
              </w:rPr>
            </w:pPr>
            <w:r w:rsidRPr="00082B7A">
              <w:rPr>
                <w:rFonts w:ascii="Calibri" w:hAnsi="Calibri" w:cs="Arial"/>
                <w:b/>
                <w:caps/>
                <w:color w:val="268868"/>
                <w:sz w:val="21"/>
                <w:szCs w:val="21"/>
                <w:lang w:val="en-GB" w:eastAsia="zh-HK"/>
              </w:rPr>
              <w:t>Languages</w:t>
            </w:r>
          </w:p>
          <w:p w:rsidR="00BB6D18" w:rsidRDefault="00AB5FFD" w:rsidP="000B45C6">
            <w:pPr>
              <w:pStyle w:val="a"/>
              <w:numPr>
                <w:ilvl w:val="0"/>
                <w:numId w:val="0"/>
              </w:numPr>
              <w:spacing w:before="40" w:after="40"/>
              <w:ind w:left="360" w:hanging="360"/>
              <w:rPr>
                <w:rFonts w:ascii="Calibri" w:eastAsia="細明體" w:hAnsi="Calibri" w:cs="Arial"/>
                <w:bCs/>
                <w:color w:val="auto"/>
                <w:sz w:val="21"/>
                <w:szCs w:val="21"/>
                <w:lang w:val="en-GB" w:eastAsia="zh-TW"/>
              </w:rPr>
            </w:pPr>
            <w:r w:rsidRPr="00082B7A">
              <w:rPr>
                <w:rFonts w:ascii="Calibri" w:eastAsia="細明體" w:hAnsi="Calibri" w:cs="Arial"/>
                <w:bCs/>
                <w:color w:val="auto"/>
                <w:sz w:val="21"/>
                <w:szCs w:val="21"/>
                <w:lang w:val="en-GB" w:eastAsia="zh-TW"/>
              </w:rPr>
              <w:t>Cantonese (Native)</w:t>
            </w:r>
            <w:r w:rsidRPr="00082B7A">
              <w:rPr>
                <w:rFonts w:ascii="Calibri" w:eastAsia="細明體" w:hAnsi="Calibri" w:cs="Arial"/>
                <w:bCs/>
                <w:color w:val="auto"/>
                <w:sz w:val="21"/>
                <w:szCs w:val="21"/>
                <w:lang w:val="en-GB" w:eastAsia="zh-TW"/>
              </w:rPr>
              <w:t xml:space="preserve">　　</w:t>
            </w:r>
            <w:r w:rsidR="00994967" w:rsidRPr="00082B7A">
              <w:rPr>
                <w:rFonts w:ascii="Calibri" w:eastAsia="細明體" w:hAnsi="Calibri" w:cs="Arial"/>
                <w:bCs/>
                <w:color w:val="auto"/>
                <w:sz w:val="21"/>
                <w:szCs w:val="21"/>
                <w:lang w:val="en-GB" w:eastAsia="zh-TW"/>
              </w:rPr>
              <w:t>English (Proficient</w:t>
            </w:r>
            <w:r w:rsidRPr="00082B7A">
              <w:rPr>
                <w:rFonts w:ascii="Calibri" w:eastAsia="細明體" w:hAnsi="Calibri" w:cs="Arial"/>
                <w:bCs/>
                <w:color w:val="auto"/>
                <w:sz w:val="21"/>
                <w:szCs w:val="21"/>
                <w:lang w:val="en-GB" w:eastAsia="zh-TW"/>
              </w:rPr>
              <w:t>)</w:t>
            </w:r>
            <w:r w:rsidRPr="00082B7A">
              <w:rPr>
                <w:rFonts w:ascii="Calibri" w:eastAsia="細明體" w:hAnsi="Calibri" w:cs="Arial"/>
                <w:bCs/>
                <w:color w:val="auto"/>
                <w:sz w:val="21"/>
                <w:szCs w:val="21"/>
                <w:lang w:val="en-GB" w:eastAsia="zh-TW"/>
              </w:rPr>
              <w:t xml:space="preserve">　　</w:t>
            </w:r>
            <w:r w:rsidRPr="00082B7A">
              <w:rPr>
                <w:rFonts w:ascii="Calibri" w:eastAsia="細明體" w:hAnsi="Calibri" w:cs="Arial"/>
                <w:bCs/>
                <w:color w:val="auto"/>
                <w:sz w:val="21"/>
                <w:szCs w:val="21"/>
                <w:lang w:val="en-GB" w:eastAsia="zh-TW"/>
              </w:rPr>
              <w:t>Mandarin (</w:t>
            </w:r>
            <w:r w:rsidR="00994967" w:rsidRPr="00082B7A">
              <w:rPr>
                <w:rFonts w:ascii="Calibri" w:eastAsia="細明體" w:hAnsi="Calibri" w:cs="Arial"/>
                <w:bCs/>
                <w:color w:val="auto"/>
                <w:sz w:val="21"/>
                <w:szCs w:val="21"/>
                <w:lang w:val="en-GB" w:eastAsia="zh-TW"/>
              </w:rPr>
              <w:t>Proficient</w:t>
            </w:r>
            <w:r w:rsidRPr="00082B7A">
              <w:rPr>
                <w:rFonts w:ascii="Calibri" w:eastAsia="細明體" w:hAnsi="Calibri" w:cs="Arial"/>
                <w:bCs/>
                <w:color w:val="auto"/>
                <w:sz w:val="21"/>
                <w:szCs w:val="21"/>
                <w:lang w:val="en-GB" w:eastAsia="zh-TW"/>
              </w:rPr>
              <w:t>)</w:t>
            </w:r>
            <w:r w:rsidR="000B45C6" w:rsidRPr="00082B7A">
              <w:rPr>
                <w:rFonts w:ascii="Calibri" w:eastAsia="細明體" w:hAnsi="Calibri" w:cs="Arial"/>
                <w:bCs/>
                <w:color w:val="auto"/>
                <w:sz w:val="21"/>
                <w:szCs w:val="21"/>
                <w:lang w:val="en-GB" w:eastAsia="zh-TW"/>
              </w:rPr>
              <w:t xml:space="preserve"> </w:t>
            </w:r>
            <w:r w:rsidR="000B45C6" w:rsidRPr="00082B7A">
              <w:rPr>
                <w:rFonts w:ascii="Calibri" w:eastAsia="細明體" w:hAnsi="Calibri" w:cs="Arial"/>
                <w:bCs/>
                <w:color w:val="auto"/>
                <w:sz w:val="21"/>
                <w:szCs w:val="21"/>
                <w:lang w:val="en-GB" w:eastAsia="zh-TW"/>
              </w:rPr>
              <w:t xml:space="preserve">　　</w:t>
            </w:r>
            <w:r w:rsidR="000B45C6">
              <w:rPr>
                <w:rFonts w:ascii="Calibri" w:eastAsia="細明體" w:hAnsi="Calibri" w:cs="Arial"/>
                <w:bCs/>
                <w:color w:val="auto"/>
                <w:sz w:val="21"/>
                <w:szCs w:val="21"/>
                <w:lang w:val="en-GB" w:eastAsia="zh-TW"/>
              </w:rPr>
              <w:t>Spanish</w:t>
            </w:r>
            <w:r w:rsidR="000B45C6" w:rsidRPr="00082B7A">
              <w:rPr>
                <w:rFonts w:ascii="Calibri" w:eastAsia="細明體" w:hAnsi="Calibri" w:cs="Arial"/>
                <w:bCs/>
                <w:color w:val="auto"/>
                <w:sz w:val="21"/>
                <w:szCs w:val="21"/>
                <w:lang w:val="en-GB" w:eastAsia="zh-TW"/>
              </w:rPr>
              <w:t xml:space="preserve"> (</w:t>
            </w:r>
            <w:r w:rsidR="000B45C6">
              <w:rPr>
                <w:rFonts w:ascii="Calibri" w:eastAsia="細明體" w:hAnsi="Calibri" w:cs="Arial"/>
                <w:bCs/>
                <w:color w:val="auto"/>
                <w:sz w:val="21"/>
                <w:szCs w:val="21"/>
                <w:lang w:val="en-GB" w:eastAsia="zh-TW"/>
              </w:rPr>
              <w:t>Basic</w:t>
            </w:r>
            <w:r w:rsidR="000B45C6" w:rsidRPr="00082B7A">
              <w:rPr>
                <w:rFonts w:ascii="Calibri" w:eastAsia="細明體" w:hAnsi="Calibri" w:cs="Arial"/>
                <w:bCs/>
                <w:color w:val="auto"/>
                <w:sz w:val="21"/>
                <w:szCs w:val="21"/>
                <w:lang w:val="en-GB" w:eastAsia="zh-TW"/>
              </w:rPr>
              <w:t>)</w:t>
            </w:r>
          </w:p>
          <w:p w:rsidR="000B45C6" w:rsidRDefault="000B45C6" w:rsidP="000B45C6">
            <w:pPr>
              <w:pStyle w:val="a"/>
              <w:numPr>
                <w:ilvl w:val="0"/>
                <w:numId w:val="0"/>
              </w:numPr>
              <w:spacing w:before="40" w:after="40"/>
              <w:ind w:left="360" w:hanging="360"/>
              <w:rPr>
                <w:rFonts w:ascii="Calibri" w:eastAsia="細明體" w:hAnsi="Calibri" w:cs="Arial"/>
                <w:bCs/>
                <w:color w:val="auto"/>
                <w:sz w:val="21"/>
                <w:szCs w:val="21"/>
                <w:lang w:val="en-GB" w:eastAsia="zh-TW"/>
              </w:rPr>
            </w:pPr>
          </w:p>
          <w:p w:rsidR="000B45C6" w:rsidRPr="000B45C6" w:rsidRDefault="000B45C6" w:rsidP="000B45C6">
            <w:pPr>
              <w:pStyle w:val="a"/>
              <w:numPr>
                <w:ilvl w:val="0"/>
                <w:numId w:val="0"/>
              </w:numPr>
              <w:spacing w:before="40" w:after="40"/>
              <w:ind w:left="360" w:hanging="360"/>
              <w:rPr>
                <w:rFonts w:ascii="Calibri" w:hAnsi="Calibri" w:cs="Arial"/>
                <w:b/>
                <w:caps/>
                <w:color w:val="268868"/>
                <w:sz w:val="21"/>
                <w:szCs w:val="21"/>
                <w:lang w:val="en-GB" w:eastAsia="zh-HK"/>
              </w:rPr>
            </w:pPr>
            <w:r w:rsidRPr="000B45C6">
              <w:rPr>
                <w:rFonts w:ascii="Calibri" w:hAnsi="Calibri" w:cs="Arial"/>
                <w:b/>
                <w:caps/>
                <w:color w:val="268868"/>
                <w:sz w:val="21"/>
                <w:szCs w:val="21"/>
                <w:lang w:val="en-GB" w:eastAsia="zh-HK"/>
              </w:rPr>
              <w:t>AVAILABILITY</w:t>
            </w:r>
          </w:p>
          <w:p w:rsidR="000B45C6" w:rsidRPr="000B45C6" w:rsidRDefault="000B45C6" w:rsidP="000B45C6">
            <w:pPr>
              <w:pStyle w:val="a"/>
              <w:numPr>
                <w:ilvl w:val="0"/>
                <w:numId w:val="0"/>
              </w:numPr>
              <w:spacing w:before="40" w:after="40"/>
              <w:ind w:left="360" w:hanging="360"/>
              <w:rPr>
                <w:rFonts w:ascii="Calibri" w:hAnsi="Calibri" w:cs="Arial"/>
                <w:color w:val="auto"/>
                <w:sz w:val="21"/>
                <w:szCs w:val="21"/>
                <w:lang w:val="en-GB" w:eastAsia="zh-HK"/>
              </w:rPr>
            </w:pPr>
            <w:r w:rsidRPr="000B45C6">
              <w:rPr>
                <w:rFonts w:ascii="Calibri" w:hAnsi="Calibri" w:cs="Arial"/>
                <w:color w:val="auto"/>
                <w:sz w:val="21"/>
                <w:szCs w:val="21"/>
                <w:lang w:val="en-GB" w:eastAsia="zh-HK"/>
              </w:rPr>
              <w:t>One month’s notice</w:t>
            </w:r>
          </w:p>
        </w:tc>
      </w:tr>
    </w:tbl>
    <w:p w:rsidR="00BB6D18" w:rsidRPr="00082B7A" w:rsidRDefault="00BB6D18" w:rsidP="005421EB">
      <w:pPr>
        <w:spacing w:before="40" w:after="40"/>
        <w:rPr>
          <w:rFonts w:ascii="Calibri" w:hAnsi="Calibri" w:cs="Arial"/>
          <w:lang w:val="en-GB" w:eastAsia="zh-HK"/>
        </w:rPr>
      </w:pPr>
    </w:p>
    <w:sectPr w:rsidR="00BB6D18" w:rsidRPr="00082B7A" w:rsidSect="005421EB">
      <w:headerReference w:type="even" r:id="rId10"/>
      <w:headerReference w:type="default" r:id="rId11"/>
      <w:footerReference w:type="even" r:id="rId12"/>
      <w:footerReference w:type="default" r:id="rId13"/>
      <w:headerReference w:type="first" r:id="rId14"/>
      <w:footerReference w:type="first" r:id="rId15"/>
      <w:pgSz w:w="12240" w:h="15840" w:code="1"/>
      <w:pgMar w:top="1418" w:right="1247" w:bottom="1418" w:left="124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A57" w:rsidRDefault="00650A57">
      <w:pPr>
        <w:spacing w:after="0" w:line="240" w:lineRule="auto"/>
      </w:pPr>
      <w:r>
        <w:separator/>
      </w:r>
    </w:p>
  </w:endnote>
  <w:endnote w:type="continuationSeparator" w:id="0">
    <w:p w:rsidR="00650A57" w:rsidRDefault="0065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altName w:val="Vrinda"/>
    <w:panose1 w:val="020B0502020104020203"/>
    <w:charset w:val="00"/>
    <w:family w:val="swiss"/>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57" w:rsidRDefault="00650A57">
    <w:pPr>
      <w:pStyle w:val="FooterLeft"/>
    </w:pPr>
    <w:r>
      <w:rPr>
        <w:color w:val="268868"/>
      </w:rPr>
      <w:sym w:font="Wingdings 3" w:char="F07D"/>
    </w:r>
    <w:r>
      <w:t xml:space="preserve"> Page </w:t>
    </w:r>
    <w:fldSimple w:instr=" PAGE  \* Arabic  \* MERGEFORMAT ">
      <w:r w:rsidR="006737EC">
        <w:rPr>
          <w:noProof/>
        </w:rPr>
        <w:t>2</w:t>
      </w:r>
    </w:fldSimple>
    <w:r>
      <w:t xml:space="preserve"> | [Type your phone number]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57" w:rsidRDefault="00650A57">
    <w:pPr>
      <w:pStyle w:val="FooterRight"/>
    </w:pPr>
    <w:r>
      <w:rPr>
        <w:color w:val="268868"/>
      </w:rPr>
      <w:sym w:font="Wingdings 3" w:char="F07D"/>
    </w:r>
    <w:r>
      <w:t xml:space="preserve"> Page </w:t>
    </w:r>
    <w:fldSimple w:instr=" PAGE  \* Arabic  \* MERGEFORMAT ">
      <w:r>
        <w:rPr>
          <w:noProof/>
        </w:rPr>
        <w:t>3</w:t>
      </w:r>
    </w:fldSimple>
    <w:r>
      <w:t xml:space="preserve"> | [Type your e-mail address]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57" w:rsidRDefault="00650A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A57" w:rsidRDefault="00650A57">
      <w:pPr>
        <w:spacing w:after="0" w:line="240" w:lineRule="auto"/>
      </w:pPr>
      <w:r>
        <w:separator/>
      </w:r>
    </w:p>
  </w:footnote>
  <w:footnote w:type="continuationSeparator" w:id="0">
    <w:p w:rsidR="00650A57" w:rsidRDefault="00650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57" w:rsidRDefault="00650A57">
    <w:pPr>
      <w:pStyle w:val="HeaderLeft"/>
      <w:jc w:val="right"/>
    </w:pPr>
    <w:r>
      <w:rPr>
        <w:color w:val="268868"/>
      </w:rPr>
      <w:sym w:font="Wingdings 3" w:char="F07D"/>
    </w:r>
    <w:r>
      <w:t xml:space="preserve"> Resume: </w:t>
    </w:r>
    <w:r>
      <w:rPr>
        <w:rFonts w:hint="eastAsia"/>
        <w:lang w:eastAsia="zh-HK"/>
      </w:rPr>
      <w:t>HKET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57" w:rsidRDefault="00650A57">
    <w:pPr>
      <w:pStyle w:val="HeaderRight"/>
      <w:jc w:val="left"/>
    </w:pPr>
    <w:r>
      <w:rPr>
        <w:color w:val="268868"/>
      </w:rPr>
      <w:sym w:font="Wingdings 3" w:char="F07D"/>
    </w:r>
    <w:r>
      <w:t xml:space="preserve"> Resume: </w:t>
    </w:r>
    <w:r>
      <w:rPr>
        <w:rFonts w:hint="eastAsia"/>
        <w:lang w:eastAsia="zh-HK"/>
      </w:rPr>
      <w:t>HKET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A57" w:rsidRDefault="00650A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5"/>
      <w:lvlText w:val=""/>
      <w:lvlJc w:val="left"/>
      <w:pPr>
        <w:ind w:left="1800" w:hanging="360"/>
      </w:pPr>
      <w:rPr>
        <w:rFonts w:ascii="Symbol" w:hAnsi="Symbol" w:hint="default"/>
        <w:color w:val="268868"/>
      </w:rPr>
    </w:lvl>
  </w:abstractNum>
  <w:abstractNum w:abstractNumId="5">
    <w:nsid w:val="FFFFFF81"/>
    <w:multiLevelType w:val="singleLevel"/>
    <w:tmpl w:val="78B8BCEC"/>
    <w:lvl w:ilvl="0">
      <w:start w:val="1"/>
      <w:numFmt w:val="bullet"/>
      <w:pStyle w:val="4"/>
      <w:lvlText w:val=""/>
      <w:lvlJc w:val="left"/>
      <w:pPr>
        <w:ind w:left="1440" w:hanging="360"/>
      </w:pPr>
      <w:rPr>
        <w:rFonts w:ascii="Symbol" w:hAnsi="Symbol" w:hint="default"/>
        <w:outline w:val="0"/>
        <w:emboss w:val="0"/>
        <w:imprint w:val="0"/>
        <w:color w:val="268868"/>
      </w:rPr>
    </w:lvl>
  </w:abstractNum>
  <w:abstractNum w:abstractNumId="6">
    <w:nsid w:val="FFFFFF82"/>
    <w:multiLevelType w:val="singleLevel"/>
    <w:tmpl w:val="3D9E3420"/>
    <w:lvl w:ilvl="0">
      <w:start w:val="1"/>
      <w:numFmt w:val="bullet"/>
      <w:pStyle w:val="3"/>
      <w:lvlText w:val=""/>
      <w:lvlJc w:val="left"/>
      <w:pPr>
        <w:ind w:left="1080" w:hanging="360"/>
      </w:pPr>
      <w:rPr>
        <w:rFonts w:ascii="Wingdings 3" w:hAnsi="Wingdings 3" w:hint="default"/>
        <w:color w:val="FFFFFF"/>
      </w:rPr>
    </w:lvl>
  </w:abstractNum>
  <w:abstractNum w:abstractNumId="7">
    <w:nsid w:val="FFFFFF83"/>
    <w:multiLevelType w:val="singleLevel"/>
    <w:tmpl w:val="5B846FA6"/>
    <w:lvl w:ilvl="0">
      <w:start w:val="1"/>
      <w:numFmt w:val="bullet"/>
      <w:pStyle w:val="2"/>
      <w:lvlText w:val=""/>
      <w:lvlJc w:val="left"/>
      <w:pPr>
        <w:ind w:left="720" w:hanging="360"/>
      </w:pPr>
      <w:rPr>
        <w:rFonts w:ascii="Wingdings 3" w:hAnsi="Wingdings 3" w:hint="default"/>
        <w:color w:val="268868"/>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9D4E55E2"/>
    <w:lvl w:ilvl="0">
      <w:start w:val="1"/>
      <w:numFmt w:val="bullet"/>
      <w:pStyle w:val="a"/>
      <w:lvlText w:val=""/>
      <w:lvlJc w:val="left"/>
      <w:pPr>
        <w:ind w:left="360" w:hanging="360"/>
      </w:pPr>
      <w:rPr>
        <w:rFonts w:ascii="Wingdings 3" w:hAnsi="Wingdings 3" w:hint="default"/>
        <w:caps w:val="0"/>
        <w:strike w:val="0"/>
        <w:dstrike w:val="0"/>
        <w:outline w:val="0"/>
        <w:shadow w:val="0"/>
        <w:emboss w:val="0"/>
        <w:imprint w:val="0"/>
        <w:vanish w:val="0"/>
        <w:color w:val="268868"/>
        <w:vertAlign w:val="baseline"/>
      </w:rPr>
    </w:lvl>
  </w:abstractNum>
  <w:abstractNum w:abstractNumId="10">
    <w:nsid w:val="728B1F6D"/>
    <w:multiLevelType w:val="hybridMultilevel"/>
    <w:tmpl w:val="AB78A6EC"/>
    <w:lvl w:ilvl="0" w:tplc="3B2A026E">
      <w:start w:val="1"/>
      <w:numFmt w:val="bullet"/>
      <w:lvlText w:val=""/>
      <w:lvlJc w:val="left"/>
      <w:pPr>
        <w:ind w:left="480" w:hanging="480"/>
      </w:pPr>
      <w:rPr>
        <w:rFonts w:ascii="Wingdings" w:hAnsi="Wingdings" w:hint="default"/>
        <w:sz w:val="10"/>
        <w:szCs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9"/>
  </w:num>
  <w:num w:numId="32">
    <w:abstractNumId w:val="9"/>
  </w:num>
  <w:num w:numId="33">
    <w:abstractNumId w:val="9"/>
  </w:num>
  <w:num w:numId="34">
    <w:abstractNumId w:val="9"/>
  </w:num>
  <w:num w:numId="35">
    <w:abstractNumId w:val="9"/>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hideGrammaticalErrors/>
  <w:proofState w:spelling="clean" w:grammar="clean"/>
  <w:attachedTemplate r:id="rId1"/>
  <w:styleLockQFSet/>
  <w:defaultTabStop w:val="720"/>
  <w:evenAndOddHeaders/>
  <w:drawingGridHorizontalSpacing w:val="100"/>
  <w:drawingGridVerticalSpacing w:val="2"/>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EB05AE"/>
    <w:rsid w:val="00022E77"/>
    <w:rsid w:val="00034BF6"/>
    <w:rsid w:val="00080E0E"/>
    <w:rsid w:val="00082B7A"/>
    <w:rsid w:val="00085543"/>
    <w:rsid w:val="000B45C6"/>
    <w:rsid w:val="000D3D5F"/>
    <w:rsid w:val="0010199E"/>
    <w:rsid w:val="00125CB4"/>
    <w:rsid w:val="001D6ED8"/>
    <w:rsid w:val="001F085A"/>
    <w:rsid w:val="00202AD5"/>
    <w:rsid w:val="002720DB"/>
    <w:rsid w:val="002F0B47"/>
    <w:rsid w:val="00314423"/>
    <w:rsid w:val="00405FA2"/>
    <w:rsid w:val="004D319D"/>
    <w:rsid w:val="004E37FC"/>
    <w:rsid w:val="005421EB"/>
    <w:rsid w:val="005624B7"/>
    <w:rsid w:val="00584E26"/>
    <w:rsid w:val="00650A57"/>
    <w:rsid w:val="006737EC"/>
    <w:rsid w:val="006C1459"/>
    <w:rsid w:val="007276EB"/>
    <w:rsid w:val="00783F68"/>
    <w:rsid w:val="00787FB8"/>
    <w:rsid w:val="00800925"/>
    <w:rsid w:val="00886742"/>
    <w:rsid w:val="008A5D96"/>
    <w:rsid w:val="008E1693"/>
    <w:rsid w:val="00980B25"/>
    <w:rsid w:val="00994967"/>
    <w:rsid w:val="009C6A73"/>
    <w:rsid w:val="009E3258"/>
    <w:rsid w:val="00A00FF3"/>
    <w:rsid w:val="00A01AD0"/>
    <w:rsid w:val="00A66270"/>
    <w:rsid w:val="00AA49E0"/>
    <w:rsid w:val="00AB5980"/>
    <w:rsid w:val="00AB5FFD"/>
    <w:rsid w:val="00B22E24"/>
    <w:rsid w:val="00BB6D18"/>
    <w:rsid w:val="00BE35DC"/>
    <w:rsid w:val="00CC0AA8"/>
    <w:rsid w:val="00CC1CD8"/>
    <w:rsid w:val="00D520DA"/>
    <w:rsid w:val="00D5633D"/>
    <w:rsid w:val="00EB05AE"/>
    <w:rsid w:val="00F40353"/>
    <w:rsid w:val="00FD2C5D"/>
    <w:rsid w:val="00FF6658"/>
  </w:rsids>
  <m:mathPr>
    <m:mathFont m:val="Cambria Math"/>
    <m:brkBin m:val="before"/>
    <m:brkBinSub m:val="--"/>
    <m:smallFrac m:val="off"/>
    <m:dispDef/>
    <m:lMargin m:val="0"/>
    <m:rMargin m:val="0"/>
    <m:defJc m:val="centerGroup"/>
    <m:wrapIndent m:val="1440"/>
    <m:intLim m:val="undOvr"/>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新細明體" w:hAnsi="Gill Sans MT" w:cs="Gill Sans MT"/>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1"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D18"/>
    <w:pPr>
      <w:spacing w:after="200" w:line="276" w:lineRule="auto"/>
    </w:pPr>
    <w:rPr>
      <w:rFonts w:cs="Times New Roman"/>
      <w:color w:val="000000"/>
      <w:lang w:eastAsia="ja-JP"/>
    </w:rPr>
  </w:style>
  <w:style w:type="paragraph" w:styleId="1">
    <w:name w:val="heading 1"/>
    <w:basedOn w:val="a0"/>
    <w:next w:val="a0"/>
    <w:link w:val="10"/>
    <w:uiPriority w:val="9"/>
    <w:semiHidden/>
    <w:unhideWhenUsed/>
    <w:rsid w:val="00BB6D18"/>
    <w:pPr>
      <w:pBdr>
        <w:top w:val="single" w:sz="6" w:space="1" w:color="268868"/>
        <w:left w:val="single" w:sz="6" w:space="1" w:color="268868"/>
        <w:bottom w:val="single" w:sz="6" w:space="1" w:color="268868"/>
        <w:right w:val="single" w:sz="6" w:space="1" w:color="268868"/>
      </w:pBdr>
      <w:shd w:val="clear" w:color="auto" w:fill="268868"/>
      <w:spacing w:before="300" w:after="40"/>
      <w:outlineLvl w:val="0"/>
    </w:pPr>
    <w:rPr>
      <w:rFonts w:ascii="Bookman Old Style" w:hAnsi="Bookman Old Style"/>
      <w:color w:val="FFFFFF"/>
      <w:spacing w:val="5"/>
      <w:szCs w:val="32"/>
    </w:rPr>
  </w:style>
  <w:style w:type="paragraph" w:styleId="20">
    <w:name w:val="heading 2"/>
    <w:basedOn w:val="a0"/>
    <w:next w:val="a0"/>
    <w:link w:val="21"/>
    <w:uiPriority w:val="9"/>
    <w:semiHidden/>
    <w:unhideWhenUsed/>
    <w:qFormat/>
    <w:rsid w:val="00BB6D18"/>
    <w:pPr>
      <w:pBdr>
        <w:top w:val="single" w:sz="6" w:space="1" w:color="268868"/>
        <w:left w:val="single" w:sz="48" w:space="1" w:color="268868"/>
        <w:bottom w:val="single" w:sz="6" w:space="1" w:color="268868"/>
        <w:right w:val="single" w:sz="6" w:space="1" w:color="268868"/>
      </w:pBdr>
      <w:spacing w:before="240" w:after="80"/>
      <w:ind w:left="144"/>
      <w:outlineLvl w:val="1"/>
    </w:pPr>
    <w:rPr>
      <w:rFonts w:ascii="Bookman Old Style" w:hAnsi="Bookman Old Style"/>
      <w:color w:val="1C654D"/>
      <w:spacing w:val="5"/>
      <w:szCs w:val="28"/>
    </w:rPr>
  </w:style>
  <w:style w:type="paragraph" w:styleId="30">
    <w:name w:val="heading 3"/>
    <w:basedOn w:val="a0"/>
    <w:next w:val="a0"/>
    <w:link w:val="31"/>
    <w:uiPriority w:val="9"/>
    <w:semiHidden/>
    <w:unhideWhenUsed/>
    <w:qFormat/>
    <w:rsid w:val="00BB6D18"/>
    <w:pPr>
      <w:pBdr>
        <w:top w:val="single" w:sz="6" w:space="1" w:color="A6A6A6"/>
        <w:left w:val="single" w:sz="48" w:space="1" w:color="A6A6A6"/>
        <w:bottom w:val="single" w:sz="6" w:space="1" w:color="A6A6A6"/>
        <w:right w:val="single" w:sz="6" w:space="1" w:color="A6A6A6"/>
      </w:pBdr>
      <w:spacing w:before="200" w:after="80"/>
      <w:ind w:left="144"/>
      <w:outlineLvl w:val="2"/>
    </w:pPr>
    <w:rPr>
      <w:rFonts w:ascii="Bookman Old Style" w:hAnsi="Bookman Old Style"/>
      <w:color w:val="595959"/>
      <w:spacing w:val="5"/>
      <w:szCs w:val="24"/>
    </w:rPr>
  </w:style>
  <w:style w:type="paragraph" w:styleId="40">
    <w:name w:val="heading 4"/>
    <w:basedOn w:val="a0"/>
    <w:next w:val="a0"/>
    <w:link w:val="41"/>
    <w:uiPriority w:val="9"/>
    <w:semiHidden/>
    <w:unhideWhenUsed/>
    <w:qFormat/>
    <w:rsid w:val="00BB6D18"/>
    <w:pPr>
      <w:pBdr>
        <w:bottom w:val="single" w:sz="6" w:space="1" w:color="A6A6A6"/>
      </w:pBdr>
      <w:spacing w:before="200" w:after="80"/>
      <w:outlineLvl w:val="3"/>
    </w:pPr>
    <w:rPr>
      <w:rFonts w:ascii="Bookman Old Style" w:hAnsi="Bookman Old Style"/>
      <w:color w:val="595959"/>
      <w:szCs w:val="22"/>
    </w:rPr>
  </w:style>
  <w:style w:type="paragraph" w:styleId="50">
    <w:name w:val="heading 5"/>
    <w:basedOn w:val="a0"/>
    <w:next w:val="a0"/>
    <w:link w:val="51"/>
    <w:uiPriority w:val="9"/>
    <w:semiHidden/>
    <w:unhideWhenUsed/>
    <w:qFormat/>
    <w:rsid w:val="00BB6D18"/>
    <w:pPr>
      <w:pBdr>
        <w:bottom w:val="dashed" w:sz="4" w:space="1" w:color="A6A6A6"/>
      </w:pBdr>
      <w:spacing w:before="200" w:after="80"/>
      <w:outlineLvl w:val="4"/>
    </w:pPr>
    <w:rPr>
      <w:rFonts w:ascii="Bookman Old Style" w:hAnsi="Bookman Old Style"/>
      <w:color w:val="404040"/>
      <w:szCs w:val="26"/>
    </w:rPr>
  </w:style>
  <w:style w:type="paragraph" w:styleId="6">
    <w:name w:val="heading 6"/>
    <w:basedOn w:val="a0"/>
    <w:next w:val="a0"/>
    <w:link w:val="60"/>
    <w:uiPriority w:val="9"/>
    <w:semiHidden/>
    <w:unhideWhenUsed/>
    <w:qFormat/>
    <w:rsid w:val="00BB6D18"/>
    <w:pPr>
      <w:spacing w:before="200" w:after="80"/>
      <w:outlineLvl w:val="5"/>
    </w:pPr>
    <w:rPr>
      <w:rFonts w:ascii="Bookman Old Style" w:hAnsi="Bookman Old Style"/>
      <w:b/>
      <w:color w:val="7F7F7F"/>
      <w:sz w:val="18"/>
    </w:rPr>
  </w:style>
  <w:style w:type="paragraph" w:styleId="7">
    <w:name w:val="heading 7"/>
    <w:basedOn w:val="a0"/>
    <w:next w:val="a0"/>
    <w:link w:val="70"/>
    <w:uiPriority w:val="9"/>
    <w:semiHidden/>
    <w:unhideWhenUsed/>
    <w:qFormat/>
    <w:rsid w:val="00BB6D18"/>
    <w:pPr>
      <w:spacing w:before="200" w:after="80"/>
      <w:outlineLvl w:val="6"/>
    </w:pPr>
    <w:rPr>
      <w:rFonts w:ascii="Bookman Old Style" w:hAnsi="Bookman Old Style"/>
      <w:b/>
      <w:i/>
      <w:color w:val="808080"/>
      <w:sz w:val="18"/>
    </w:rPr>
  </w:style>
  <w:style w:type="paragraph" w:styleId="8">
    <w:name w:val="heading 8"/>
    <w:basedOn w:val="a0"/>
    <w:next w:val="a0"/>
    <w:link w:val="80"/>
    <w:uiPriority w:val="9"/>
    <w:semiHidden/>
    <w:unhideWhenUsed/>
    <w:qFormat/>
    <w:rsid w:val="00BB6D18"/>
    <w:pPr>
      <w:spacing w:before="200" w:after="80"/>
      <w:outlineLvl w:val="7"/>
    </w:pPr>
    <w:rPr>
      <w:rFonts w:ascii="Bookman Old Style" w:hAnsi="Bookman Old Style"/>
      <w:color w:val="268868"/>
      <w:sz w:val="18"/>
    </w:rPr>
  </w:style>
  <w:style w:type="paragraph" w:styleId="9">
    <w:name w:val="heading 9"/>
    <w:basedOn w:val="a0"/>
    <w:next w:val="a0"/>
    <w:link w:val="90"/>
    <w:uiPriority w:val="9"/>
    <w:semiHidden/>
    <w:unhideWhenUsed/>
    <w:qFormat/>
    <w:rsid w:val="00BB6D18"/>
    <w:pPr>
      <w:spacing w:before="200" w:after="80"/>
      <w:outlineLvl w:val="8"/>
    </w:pPr>
    <w:rPr>
      <w:rFonts w:ascii="Bookman Old Style" w:hAnsi="Bookman Old Style"/>
      <w:i/>
      <w:color w:val="268868"/>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rsid w:val="00BB6D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basedOn w:val="a0"/>
    <w:link w:val="a6"/>
    <w:uiPriority w:val="99"/>
    <w:qFormat/>
    <w:rsid w:val="00BB6D18"/>
    <w:pPr>
      <w:spacing w:after="0" w:line="240" w:lineRule="auto"/>
    </w:pPr>
  </w:style>
  <w:style w:type="paragraph" w:styleId="a7">
    <w:name w:val="header"/>
    <w:basedOn w:val="a0"/>
    <w:link w:val="a8"/>
    <w:uiPriority w:val="99"/>
    <w:unhideWhenUsed/>
    <w:rsid w:val="00BB6D18"/>
    <w:pPr>
      <w:tabs>
        <w:tab w:val="center" w:pos="4320"/>
        <w:tab w:val="right" w:pos="8640"/>
      </w:tabs>
    </w:pPr>
  </w:style>
  <w:style w:type="character" w:customStyle="1" w:styleId="a8">
    <w:name w:val="頁首 字元"/>
    <w:basedOn w:val="a1"/>
    <w:link w:val="a7"/>
    <w:uiPriority w:val="99"/>
    <w:rsid w:val="00BB6D18"/>
    <w:rPr>
      <w:rFonts w:cs="Times New Roman"/>
      <w:color w:val="000000"/>
      <w:sz w:val="20"/>
      <w:szCs w:val="20"/>
      <w:lang w:eastAsia="ja-JP"/>
    </w:rPr>
  </w:style>
  <w:style w:type="paragraph" w:styleId="a9">
    <w:name w:val="footer"/>
    <w:basedOn w:val="a0"/>
    <w:link w:val="aa"/>
    <w:uiPriority w:val="99"/>
    <w:unhideWhenUsed/>
    <w:rsid w:val="00BB6D18"/>
    <w:pPr>
      <w:tabs>
        <w:tab w:val="center" w:pos="4320"/>
        <w:tab w:val="right" w:pos="8640"/>
      </w:tabs>
    </w:pPr>
  </w:style>
  <w:style w:type="character" w:customStyle="1" w:styleId="aa">
    <w:name w:val="頁尾 字元"/>
    <w:basedOn w:val="a1"/>
    <w:link w:val="a9"/>
    <w:uiPriority w:val="99"/>
    <w:rsid w:val="00BB6D18"/>
    <w:rPr>
      <w:rFonts w:cs="Times New Roman"/>
      <w:color w:val="000000"/>
      <w:sz w:val="20"/>
      <w:szCs w:val="20"/>
      <w:lang w:eastAsia="ja-JP"/>
    </w:rPr>
  </w:style>
  <w:style w:type="paragraph" w:styleId="ab">
    <w:name w:val="Balloon Text"/>
    <w:basedOn w:val="a0"/>
    <w:link w:val="ac"/>
    <w:uiPriority w:val="99"/>
    <w:semiHidden/>
    <w:unhideWhenUsed/>
    <w:rsid w:val="00BB6D18"/>
    <w:rPr>
      <w:rFonts w:ascii="Tahoma" w:hAnsi="Tahoma" w:cs="Tahoma"/>
      <w:sz w:val="16"/>
      <w:szCs w:val="16"/>
    </w:rPr>
  </w:style>
  <w:style w:type="character" w:customStyle="1" w:styleId="ac">
    <w:name w:val="註解方塊文字 字元"/>
    <w:basedOn w:val="a1"/>
    <w:link w:val="ab"/>
    <w:uiPriority w:val="99"/>
    <w:semiHidden/>
    <w:rsid w:val="00BB6D18"/>
    <w:rPr>
      <w:rFonts w:ascii="Tahoma" w:hAnsi="Tahoma" w:cs="Tahoma"/>
      <w:color w:val="000000"/>
      <w:sz w:val="16"/>
      <w:szCs w:val="16"/>
      <w:lang w:eastAsia="ja-JP"/>
    </w:rPr>
  </w:style>
  <w:style w:type="paragraph" w:styleId="a">
    <w:name w:val="List Bullet"/>
    <w:basedOn w:val="a0"/>
    <w:uiPriority w:val="36"/>
    <w:unhideWhenUsed/>
    <w:qFormat/>
    <w:rsid w:val="00BB6D18"/>
    <w:pPr>
      <w:numPr>
        <w:numId w:val="26"/>
      </w:numPr>
      <w:spacing w:after="120"/>
      <w:contextualSpacing/>
    </w:pPr>
  </w:style>
  <w:style w:type="paragraph" w:customStyle="1" w:styleId="Section">
    <w:name w:val="Section"/>
    <w:basedOn w:val="a0"/>
    <w:next w:val="a0"/>
    <w:link w:val="SectionChar"/>
    <w:uiPriority w:val="1"/>
    <w:qFormat/>
    <w:rsid w:val="00BB6D18"/>
    <w:pPr>
      <w:spacing w:after="120" w:line="240" w:lineRule="auto"/>
      <w:contextualSpacing/>
    </w:pPr>
    <w:rPr>
      <w:rFonts w:ascii="Bookman Old Style" w:hAnsi="Bookman Old Style"/>
      <w:b/>
      <w:color w:val="268868"/>
      <w:sz w:val="24"/>
    </w:rPr>
  </w:style>
  <w:style w:type="paragraph" w:customStyle="1" w:styleId="Subsection">
    <w:name w:val="Subsection"/>
    <w:basedOn w:val="a0"/>
    <w:link w:val="SubsectionChar"/>
    <w:uiPriority w:val="3"/>
    <w:qFormat/>
    <w:rsid w:val="00BB6D18"/>
    <w:pPr>
      <w:spacing w:before="40" w:after="80" w:line="240" w:lineRule="auto"/>
    </w:pPr>
    <w:rPr>
      <w:rFonts w:ascii="Bookman Old Style" w:hAnsi="Bookman Old Style"/>
      <w:b/>
      <w:color w:val="50742F"/>
      <w:sz w:val="18"/>
    </w:rPr>
  </w:style>
  <w:style w:type="paragraph" w:styleId="ad">
    <w:name w:val="Quote"/>
    <w:basedOn w:val="a0"/>
    <w:link w:val="ae"/>
    <w:uiPriority w:val="29"/>
    <w:qFormat/>
    <w:rsid w:val="00BB6D18"/>
    <w:rPr>
      <w:i/>
      <w:color w:val="7F7F7F"/>
    </w:rPr>
  </w:style>
  <w:style w:type="character" w:customStyle="1" w:styleId="ae">
    <w:name w:val="引文 字元"/>
    <w:basedOn w:val="a1"/>
    <w:link w:val="ad"/>
    <w:uiPriority w:val="29"/>
    <w:rsid w:val="00BB6D18"/>
    <w:rPr>
      <w:rFonts w:cs="Times New Roman"/>
      <w:i/>
      <w:color w:val="7F7F7F"/>
      <w:sz w:val="20"/>
      <w:szCs w:val="20"/>
      <w:lang w:eastAsia="ja-JP"/>
    </w:rPr>
  </w:style>
  <w:style w:type="character" w:customStyle="1" w:styleId="21">
    <w:name w:val="標題 2 字元"/>
    <w:basedOn w:val="a1"/>
    <w:link w:val="20"/>
    <w:uiPriority w:val="9"/>
    <w:semiHidden/>
    <w:rsid w:val="00BB6D18"/>
    <w:rPr>
      <w:rFonts w:ascii="Bookman Old Style" w:hAnsi="Bookman Old Style" w:cs="Times New Roman"/>
      <w:color w:val="1C654D"/>
      <w:spacing w:val="5"/>
      <w:sz w:val="20"/>
      <w:szCs w:val="28"/>
      <w:lang w:eastAsia="ja-JP"/>
    </w:rPr>
  </w:style>
  <w:style w:type="paragraph" w:customStyle="1" w:styleId="PersonalName">
    <w:name w:val="Personal Name"/>
    <w:basedOn w:val="a5"/>
    <w:link w:val="PersonalNameChar"/>
    <w:uiPriority w:val="1"/>
    <w:qFormat/>
    <w:rsid w:val="00BB6D18"/>
    <w:pPr>
      <w:jc w:val="right"/>
    </w:pPr>
    <w:rPr>
      <w:rFonts w:ascii="Bookman Old Style" w:hAnsi="Bookman Old Style"/>
      <w:noProof/>
      <w:color w:val="3B5623"/>
      <w:sz w:val="40"/>
      <w:szCs w:val="40"/>
    </w:rPr>
  </w:style>
  <w:style w:type="paragraph" w:styleId="2">
    <w:name w:val="List Bullet 2"/>
    <w:basedOn w:val="a0"/>
    <w:uiPriority w:val="36"/>
    <w:semiHidden/>
    <w:unhideWhenUsed/>
    <w:qFormat/>
    <w:rsid w:val="00BB6D18"/>
    <w:pPr>
      <w:numPr>
        <w:numId w:val="27"/>
      </w:numPr>
      <w:spacing w:after="120"/>
      <w:contextualSpacing/>
    </w:pPr>
  </w:style>
  <w:style w:type="character" w:styleId="af">
    <w:name w:val="Hyperlink"/>
    <w:basedOn w:val="a1"/>
    <w:uiPriority w:val="99"/>
    <w:unhideWhenUsed/>
    <w:rsid w:val="00BB6D18"/>
    <w:rPr>
      <w:color w:val="D9BE02"/>
      <w:u w:val="single"/>
    </w:rPr>
  </w:style>
  <w:style w:type="character" w:styleId="af0">
    <w:name w:val="Book Title"/>
    <w:basedOn w:val="a1"/>
    <w:uiPriority w:val="33"/>
    <w:qFormat/>
    <w:rsid w:val="00BB6D18"/>
    <w:rPr>
      <w:rFonts w:ascii="Bookman Old Style" w:hAnsi="Bookman Old Style" w:cs="Times New Roman"/>
      <w:i/>
      <w:color w:val="4B14AA"/>
      <w:sz w:val="20"/>
      <w:szCs w:val="20"/>
    </w:rPr>
  </w:style>
  <w:style w:type="paragraph" w:styleId="af1">
    <w:name w:val="caption"/>
    <w:basedOn w:val="a0"/>
    <w:next w:val="a0"/>
    <w:uiPriority w:val="35"/>
    <w:unhideWhenUsed/>
    <w:rsid w:val="00BB6D18"/>
    <w:pPr>
      <w:spacing w:after="0" w:line="240" w:lineRule="auto"/>
    </w:pPr>
    <w:rPr>
      <w:rFonts w:ascii="Bookman Old Style" w:hAnsi="Bookman Old Style"/>
      <w:bCs/>
      <w:color w:val="268868"/>
      <w:sz w:val="16"/>
      <w:szCs w:val="18"/>
    </w:rPr>
  </w:style>
  <w:style w:type="character" w:styleId="af2">
    <w:name w:val="Emphasis"/>
    <w:uiPriority w:val="2"/>
    <w:qFormat/>
    <w:rsid w:val="00BB6D18"/>
    <w:rPr>
      <w:b/>
      <w:i/>
      <w:spacing w:val="0"/>
    </w:rPr>
  </w:style>
  <w:style w:type="character" w:customStyle="1" w:styleId="a6">
    <w:name w:val="無間距 字元"/>
    <w:basedOn w:val="a1"/>
    <w:link w:val="a5"/>
    <w:uiPriority w:val="99"/>
    <w:rsid w:val="00BB6D18"/>
    <w:rPr>
      <w:rFonts w:cs="Times New Roman"/>
      <w:color w:val="000000"/>
      <w:sz w:val="20"/>
      <w:szCs w:val="20"/>
      <w:lang w:eastAsia="ja-JP"/>
    </w:rPr>
  </w:style>
  <w:style w:type="character" w:customStyle="1" w:styleId="10">
    <w:name w:val="標題 1 字元"/>
    <w:basedOn w:val="a1"/>
    <w:link w:val="1"/>
    <w:uiPriority w:val="9"/>
    <w:semiHidden/>
    <w:rsid w:val="00BB6D18"/>
    <w:rPr>
      <w:rFonts w:ascii="Bookman Old Style" w:hAnsi="Bookman Old Style" w:cs="Times New Roman"/>
      <w:color w:val="FFFFFF"/>
      <w:spacing w:val="5"/>
      <w:sz w:val="20"/>
      <w:szCs w:val="32"/>
      <w:shd w:val="clear" w:color="auto" w:fill="268868"/>
      <w:lang w:eastAsia="ja-JP"/>
    </w:rPr>
  </w:style>
  <w:style w:type="character" w:customStyle="1" w:styleId="31">
    <w:name w:val="標題 3 字元"/>
    <w:basedOn w:val="a1"/>
    <w:link w:val="30"/>
    <w:uiPriority w:val="9"/>
    <w:semiHidden/>
    <w:rsid w:val="00BB6D18"/>
    <w:rPr>
      <w:rFonts w:ascii="Bookman Old Style" w:hAnsi="Bookman Old Style" w:cs="Times New Roman"/>
      <w:color w:val="595959"/>
      <w:spacing w:val="5"/>
      <w:sz w:val="20"/>
      <w:szCs w:val="24"/>
      <w:lang w:eastAsia="ja-JP"/>
    </w:rPr>
  </w:style>
  <w:style w:type="character" w:customStyle="1" w:styleId="41">
    <w:name w:val="標題 4 字元"/>
    <w:basedOn w:val="a1"/>
    <w:link w:val="40"/>
    <w:uiPriority w:val="9"/>
    <w:semiHidden/>
    <w:rsid w:val="00BB6D18"/>
    <w:rPr>
      <w:rFonts w:ascii="Bookman Old Style" w:hAnsi="Bookman Old Style" w:cs="Times New Roman"/>
      <w:color w:val="595959"/>
      <w:sz w:val="20"/>
      <w:lang w:eastAsia="ja-JP"/>
    </w:rPr>
  </w:style>
  <w:style w:type="character" w:customStyle="1" w:styleId="51">
    <w:name w:val="標題 5 字元"/>
    <w:basedOn w:val="a1"/>
    <w:link w:val="50"/>
    <w:uiPriority w:val="9"/>
    <w:semiHidden/>
    <w:rsid w:val="00BB6D18"/>
    <w:rPr>
      <w:rFonts w:ascii="Bookman Old Style" w:hAnsi="Bookman Old Style" w:cs="Times New Roman"/>
      <w:color w:val="404040"/>
      <w:sz w:val="20"/>
      <w:szCs w:val="26"/>
      <w:lang w:eastAsia="ja-JP"/>
    </w:rPr>
  </w:style>
  <w:style w:type="character" w:customStyle="1" w:styleId="60">
    <w:name w:val="標題 6 字元"/>
    <w:basedOn w:val="a1"/>
    <w:link w:val="6"/>
    <w:uiPriority w:val="9"/>
    <w:semiHidden/>
    <w:rsid w:val="00BB6D18"/>
    <w:rPr>
      <w:rFonts w:ascii="Bookman Old Style" w:hAnsi="Bookman Old Style" w:cs="Times New Roman"/>
      <w:b/>
      <w:color w:val="7F7F7F"/>
      <w:sz w:val="18"/>
      <w:szCs w:val="20"/>
      <w:lang w:eastAsia="ja-JP"/>
    </w:rPr>
  </w:style>
  <w:style w:type="character" w:customStyle="1" w:styleId="70">
    <w:name w:val="標題 7 字元"/>
    <w:basedOn w:val="a1"/>
    <w:link w:val="7"/>
    <w:uiPriority w:val="9"/>
    <w:semiHidden/>
    <w:rsid w:val="00BB6D18"/>
    <w:rPr>
      <w:rFonts w:ascii="Bookman Old Style" w:hAnsi="Bookman Old Style" w:cs="Times New Roman"/>
      <w:b/>
      <w:i/>
      <w:color w:val="808080"/>
      <w:sz w:val="18"/>
      <w:szCs w:val="20"/>
      <w:lang w:eastAsia="ja-JP"/>
    </w:rPr>
  </w:style>
  <w:style w:type="character" w:customStyle="1" w:styleId="80">
    <w:name w:val="標題 8 字元"/>
    <w:basedOn w:val="a1"/>
    <w:link w:val="8"/>
    <w:uiPriority w:val="9"/>
    <w:semiHidden/>
    <w:rsid w:val="00BB6D18"/>
    <w:rPr>
      <w:rFonts w:ascii="Bookman Old Style" w:hAnsi="Bookman Old Style" w:cs="Times New Roman"/>
      <w:color w:val="268868"/>
      <w:sz w:val="18"/>
      <w:szCs w:val="20"/>
      <w:lang w:eastAsia="ja-JP"/>
    </w:rPr>
  </w:style>
  <w:style w:type="character" w:customStyle="1" w:styleId="90">
    <w:name w:val="標題 9 字元"/>
    <w:basedOn w:val="a1"/>
    <w:link w:val="9"/>
    <w:uiPriority w:val="9"/>
    <w:semiHidden/>
    <w:rsid w:val="00BB6D18"/>
    <w:rPr>
      <w:rFonts w:ascii="Bookman Old Style" w:hAnsi="Bookman Old Style" w:cs="Times New Roman"/>
      <w:i/>
      <w:color w:val="268868"/>
      <w:sz w:val="18"/>
      <w:szCs w:val="20"/>
      <w:lang w:eastAsia="ja-JP"/>
    </w:rPr>
  </w:style>
  <w:style w:type="character" w:styleId="af3">
    <w:name w:val="Intense Emphasis"/>
    <w:basedOn w:val="a1"/>
    <w:uiPriority w:val="21"/>
    <w:qFormat/>
    <w:rsid w:val="00BB6D18"/>
    <w:rPr>
      <w:rFonts w:cs="Times New Roman"/>
      <w:b/>
      <w:i/>
      <w:color w:val="268D40"/>
      <w:sz w:val="20"/>
      <w:szCs w:val="20"/>
    </w:rPr>
  </w:style>
  <w:style w:type="paragraph" w:styleId="af4">
    <w:name w:val="Intense Quote"/>
    <w:basedOn w:val="a0"/>
    <w:link w:val="af5"/>
    <w:uiPriority w:val="30"/>
    <w:qFormat/>
    <w:rsid w:val="00BB6D18"/>
    <w:pPr>
      <w:pBdr>
        <w:top w:val="single" w:sz="6" w:space="10" w:color="1C654D"/>
        <w:left w:val="single" w:sz="6" w:space="10" w:color="1C654D"/>
        <w:bottom w:val="single" w:sz="6" w:space="10" w:color="1C654D"/>
        <w:right w:val="single" w:sz="6" w:space="10" w:color="1C654D"/>
      </w:pBdr>
      <w:shd w:val="clear" w:color="auto" w:fill="268868"/>
      <w:ind w:left="720" w:right="720"/>
      <w:jc w:val="center"/>
    </w:pPr>
    <w:rPr>
      <w:rFonts w:ascii="Bookman Old Style" w:hAnsi="Bookman Old Style"/>
      <w:i/>
      <w:color w:val="FFFFFF"/>
    </w:rPr>
  </w:style>
  <w:style w:type="character" w:customStyle="1" w:styleId="af5">
    <w:name w:val="鮮明引文 字元"/>
    <w:basedOn w:val="a1"/>
    <w:link w:val="af4"/>
    <w:uiPriority w:val="30"/>
    <w:rsid w:val="00BB6D18"/>
    <w:rPr>
      <w:rFonts w:ascii="Bookman Old Style" w:hAnsi="Bookman Old Style" w:cs="Times New Roman"/>
      <w:i/>
      <w:color w:val="FFFFFF"/>
      <w:sz w:val="20"/>
      <w:szCs w:val="20"/>
      <w:shd w:val="clear" w:color="auto" w:fill="268868"/>
      <w:lang w:eastAsia="ja-JP"/>
    </w:rPr>
  </w:style>
  <w:style w:type="character" w:styleId="af6">
    <w:name w:val="Intense Reference"/>
    <w:basedOn w:val="a1"/>
    <w:uiPriority w:val="32"/>
    <w:qFormat/>
    <w:rsid w:val="00BB6D18"/>
    <w:rPr>
      <w:rFonts w:cs="Times New Roman"/>
      <w:b/>
      <w:color w:val="3B5623"/>
      <w:sz w:val="20"/>
      <w:szCs w:val="20"/>
      <w:u w:val="single"/>
    </w:rPr>
  </w:style>
  <w:style w:type="paragraph" w:styleId="3">
    <w:name w:val="List Bullet 3"/>
    <w:basedOn w:val="a0"/>
    <w:uiPriority w:val="36"/>
    <w:semiHidden/>
    <w:unhideWhenUsed/>
    <w:qFormat/>
    <w:rsid w:val="00BB6D18"/>
    <w:pPr>
      <w:numPr>
        <w:numId w:val="28"/>
      </w:numPr>
      <w:spacing w:after="120"/>
      <w:contextualSpacing/>
    </w:pPr>
  </w:style>
  <w:style w:type="paragraph" w:styleId="4">
    <w:name w:val="List Bullet 4"/>
    <w:basedOn w:val="a0"/>
    <w:uiPriority w:val="36"/>
    <w:semiHidden/>
    <w:unhideWhenUsed/>
    <w:qFormat/>
    <w:rsid w:val="00BB6D18"/>
    <w:pPr>
      <w:numPr>
        <w:numId w:val="29"/>
      </w:numPr>
      <w:spacing w:after="120"/>
      <w:contextualSpacing/>
    </w:pPr>
  </w:style>
  <w:style w:type="paragraph" w:styleId="5">
    <w:name w:val="List Bullet 5"/>
    <w:basedOn w:val="a0"/>
    <w:uiPriority w:val="36"/>
    <w:semiHidden/>
    <w:unhideWhenUsed/>
    <w:qFormat/>
    <w:rsid w:val="00BB6D18"/>
    <w:pPr>
      <w:numPr>
        <w:numId w:val="30"/>
      </w:numPr>
      <w:spacing w:after="120"/>
      <w:contextualSpacing/>
    </w:pPr>
  </w:style>
  <w:style w:type="character" w:styleId="af7">
    <w:name w:val="Strong"/>
    <w:uiPriority w:val="22"/>
    <w:qFormat/>
    <w:rsid w:val="00BB6D18"/>
    <w:rPr>
      <w:rFonts w:ascii="Gill Sans MT" w:hAnsi="Gill Sans MT"/>
      <w:b/>
      <w:color w:val="268868"/>
    </w:rPr>
  </w:style>
  <w:style w:type="character" w:styleId="af8">
    <w:name w:val="Subtle Emphasis"/>
    <w:basedOn w:val="a1"/>
    <w:uiPriority w:val="19"/>
    <w:qFormat/>
    <w:rsid w:val="00BB6D18"/>
    <w:rPr>
      <w:rFonts w:cs="Times New Roman"/>
      <w:i/>
      <w:color w:val="737373"/>
      <w:kern w:val="16"/>
      <w:sz w:val="20"/>
      <w:szCs w:val="24"/>
    </w:rPr>
  </w:style>
  <w:style w:type="character" w:styleId="af9">
    <w:name w:val="Subtle Reference"/>
    <w:basedOn w:val="a1"/>
    <w:uiPriority w:val="31"/>
    <w:qFormat/>
    <w:rsid w:val="00BB6D18"/>
    <w:rPr>
      <w:rFonts w:cs="Times New Roman"/>
      <w:color w:val="737373"/>
      <w:sz w:val="20"/>
      <w:szCs w:val="20"/>
      <w:u w:val="single"/>
    </w:rPr>
  </w:style>
  <w:style w:type="paragraph" w:styleId="11">
    <w:name w:val="toc 1"/>
    <w:basedOn w:val="a0"/>
    <w:next w:val="a0"/>
    <w:autoRedefine/>
    <w:uiPriority w:val="99"/>
    <w:semiHidden/>
    <w:unhideWhenUsed/>
    <w:qFormat/>
    <w:rsid w:val="00BB6D18"/>
    <w:pPr>
      <w:tabs>
        <w:tab w:val="right" w:leader="dot" w:pos="8630"/>
      </w:tabs>
      <w:spacing w:after="40" w:line="240" w:lineRule="auto"/>
    </w:pPr>
    <w:rPr>
      <w:smallCaps/>
      <w:noProof/>
      <w:color w:val="268868"/>
    </w:rPr>
  </w:style>
  <w:style w:type="paragraph" w:styleId="22">
    <w:name w:val="toc 2"/>
    <w:basedOn w:val="a0"/>
    <w:next w:val="a0"/>
    <w:autoRedefine/>
    <w:uiPriority w:val="99"/>
    <w:semiHidden/>
    <w:unhideWhenUsed/>
    <w:qFormat/>
    <w:rsid w:val="00BB6D18"/>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qFormat/>
    <w:rsid w:val="00BB6D18"/>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qFormat/>
    <w:rsid w:val="00BB6D18"/>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qFormat/>
    <w:rsid w:val="00BB6D18"/>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qFormat/>
    <w:rsid w:val="00BB6D18"/>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qFormat/>
    <w:rsid w:val="00BB6D18"/>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qFormat/>
    <w:rsid w:val="00BB6D18"/>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qFormat/>
    <w:rsid w:val="00BB6D18"/>
    <w:pPr>
      <w:tabs>
        <w:tab w:val="right" w:leader="dot" w:pos="8630"/>
      </w:tabs>
      <w:spacing w:after="40" w:line="240" w:lineRule="auto"/>
      <w:ind w:left="1760"/>
    </w:pPr>
    <w:rPr>
      <w:smallCaps/>
      <w:noProof/>
    </w:rPr>
  </w:style>
  <w:style w:type="paragraph" w:customStyle="1" w:styleId="SendersAddress">
    <w:name w:val="Sender's Address"/>
    <w:basedOn w:val="a5"/>
    <w:link w:val="SendersAddressChar"/>
    <w:uiPriority w:val="1"/>
    <w:semiHidden/>
    <w:unhideWhenUsed/>
    <w:qFormat/>
    <w:rsid w:val="00BB6D18"/>
    <w:pPr>
      <w:spacing w:before="200" w:line="276" w:lineRule="auto"/>
      <w:contextualSpacing/>
      <w:jc w:val="right"/>
    </w:pPr>
    <w:rPr>
      <w:rFonts w:ascii="Bookman Old Style" w:hAnsi="Bookman Old Style"/>
      <w:color w:val="268868"/>
      <w:sz w:val="18"/>
      <w:szCs w:val="18"/>
    </w:rPr>
  </w:style>
  <w:style w:type="paragraph" w:styleId="afa">
    <w:name w:val="Subtitle"/>
    <w:basedOn w:val="a0"/>
    <w:link w:val="afb"/>
    <w:uiPriority w:val="11"/>
    <w:semiHidden/>
    <w:unhideWhenUsed/>
    <w:qFormat/>
    <w:rsid w:val="00BB6D18"/>
    <w:pPr>
      <w:spacing w:after="720" w:line="240" w:lineRule="auto"/>
    </w:pPr>
    <w:rPr>
      <w:rFonts w:ascii="Bookman Old Style" w:hAnsi="Bookman Old Style" w:cs="Gill Sans MT"/>
      <w:color w:val="268868"/>
      <w:sz w:val="24"/>
      <w:szCs w:val="24"/>
    </w:rPr>
  </w:style>
  <w:style w:type="character" w:customStyle="1" w:styleId="afb">
    <w:name w:val="副標題 字元"/>
    <w:basedOn w:val="a1"/>
    <w:link w:val="afa"/>
    <w:uiPriority w:val="11"/>
    <w:semiHidden/>
    <w:rsid w:val="00BB6D18"/>
    <w:rPr>
      <w:rFonts w:ascii="Bookman Old Style" w:hAnsi="Bookman Old Style"/>
      <w:color w:val="268868"/>
      <w:sz w:val="24"/>
      <w:szCs w:val="24"/>
      <w:lang w:eastAsia="ja-JP"/>
    </w:rPr>
  </w:style>
  <w:style w:type="paragraph" w:styleId="afc">
    <w:name w:val="Title"/>
    <w:basedOn w:val="a0"/>
    <w:link w:val="afd"/>
    <w:uiPriority w:val="10"/>
    <w:semiHidden/>
    <w:unhideWhenUsed/>
    <w:qFormat/>
    <w:rsid w:val="00BB6D18"/>
    <w:pPr>
      <w:spacing w:line="240" w:lineRule="auto"/>
    </w:pPr>
    <w:rPr>
      <w:rFonts w:ascii="Bookman Old Style" w:hAnsi="Bookman Old Style"/>
      <w:color w:val="268868"/>
      <w:sz w:val="52"/>
      <w:szCs w:val="48"/>
    </w:rPr>
  </w:style>
  <w:style w:type="character" w:customStyle="1" w:styleId="afd">
    <w:name w:val="標題 字元"/>
    <w:basedOn w:val="a1"/>
    <w:link w:val="afc"/>
    <w:uiPriority w:val="10"/>
    <w:semiHidden/>
    <w:rsid w:val="00BB6D18"/>
    <w:rPr>
      <w:rFonts w:ascii="Bookman Old Style" w:hAnsi="Bookman Old Style" w:cs="Times New Roman"/>
      <w:color w:val="268868"/>
      <w:sz w:val="52"/>
      <w:szCs w:val="48"/>
      <w:lang w:eastAsia="ja-JP"/>
    </w:rPr>
  </w:style>
  <w:style w:type="character" w:customStyle="1" w:styleId="PersonalNameChar">
    <w:name w:val="Personal Name Char"/>
    <w:basedOn w:val="a6"/>
    <w:link w:val="PersonalName"/>
    <w:uiPriority w:val="1"/>
    <w:rsid w:val="00BB6D18"/>
    <w:rPr>
      <w:rFonts w:ascii="Bookman Old Style" w:hAnsi="Bookman Old Style" w:cs="Times New Roman"/>
      <w:noProof/>
      <w:color w:val="3B5623"/>
      <w:sz w:val="40"/>
      <w:szCs w:val="40"/>
      <w:lang w:eastAsia="ja-JP"/>
    </w:rPr>
  </w:style>
  <w:style w:type="character" w:customStyle="1" w:styleId="SectionChar">
    <w:name w:val="Section Char"/>
    <w:basedOn w:val="a1"/>
    <w:link w:val="Section"/>
    <w:uiPriority w:val="1"/>
    <w:rsid w:val="00BB6D18"/>
    <w:rPr>
      <w:rFonts w:ascii="Bookman Old Style" w:hAnsi="Bookman Old Style" w:cs="Times New Roman"/>
      <w:b/>
      <w:color w:val="268868"/>
      <w:sz w:val="24"/>
      <w:szCs w:val="20"/>
      <w:lang w:eastAsia="ja-JP"/>
    </w:rPr>
  </w:style>
  <w:style w:type="character" w:customStyle="1" w:styleId="SubsectionChar">
    <w:name w:val="Subsection Char"/>
    <w:basedOn w:val="a1"/>
    <w:link w:val="Subsection"/>
    <w:uiPriority w:val="3"/>
    <w:rsid w:val="00BB6D18"/>
    <w:rPr>
      <w:rFonts w:ascii="Bookman Old Style" w:hAnsi="Bookman Old Style" w:cs="Times New Roman"/>
      <w:b/>
      <w:color w:val="50742F"/>
      <w:sz w:val="18"/>
      <w:szCs w:val="20"/>
      <w:lang w:eastAsia="ja-JP"/>
    </w:rPr>
  </w:style>
  <w:style w:type="character" w:customStyle="1" w:styleId="SendersAddressChar">
    <w:name w:val="Sender's Address Char"/>
    <w:basedOn w:val="a6"/>
    <w:link w:val="SendersAddress"/>
    <w:uiPriority w:val="1"/>
    <w:rsid w:val="00BB6D18"/>
    <w:rPr>
      <w:rFonts w:ascii="Bookman Old Style" w:hAnsi="Bookman Old Style" w:cs="Times New Roman"/>
      <w:color w:val="268868"/>
      <w:sz w:val="18"/>
      <w:szCs w:val="18"/>
      <w:lang w:eastAsia="ja-JP"/>
    </w:rPr>
  </w:style>
  <w:style w:type="character" w:styleId="afe">
    <w:name w:val="Placeholder Text"/>
    <w:basedOn w:val="a1"/>
    <w:uiPriority w:val="99"/>
    <w:unhideWhenUsed/>
    <w:rsid w:val="00BB6D18"/>
    <w:rPr>
      <w:color w:val="808080"/>
    </w:rPr>
  </w:style>
  <w:style w:type="paragraph" w:customStyle="1" w:styleId="SubsectionDate">
    <w:name w:val="Subsection Date"/>
    <w:basedOn w:val="Section"/>
    <w:link w:val="SubsectionDateChar"/>
    <w:uiPriority w:val="4"/>
    <w:qFormat/>
    <w:rsid w:val="00BB6D18"/>
    <w:rPr>
      <w:color w:val="50742F"/>
      <w:sz w:val="18"/>
    </w:rPr>
  </w:style>
  <w:style w:type="paragraph" w:customStyle="1" w:styleId="SubsectionText">
    <w:name w:val="Subsection Text"/>
    <w:basedOn w:val="a0"/>
    <w:uiPriority w:val="5"/>
    <w:qFormat/>
    <w:rsid w:val="00BB6D18"/>
    <w:pPr>
      <w:spacing w:after="320"/>
      <w:contextualSpacing/>
    </w:pPr>
  </w:style>
  <w:style w:type="character" w:customStyle="1" w:styleId="SubsectionDateChar">
    <w:name w:val="Subsection Date Char"/>
    <w:basedOn w:val="SubsectionChar"/>
    <w:link w:val="SubsectionDate"/>
    <w:uiPriority w:val="4"/>
    <w:rsid w:val="00BB6D18"/>
    <w:rPr>
      <w:rFonts w:ascii="Bookman Old Style" w:hAnsi="Bookman Old Style" w:cs="Times New Roman"/>
      <w:b/>
      <w:color w:val="50742F"/>
      <w:sz w:val="18"/>
      <w:szCs w:val="20"/>
      <w:lang w:eastAsia="ja-JP"/>
    </w:rPr>
  </w:style>
  <w:style w:type="paragraph" w:customStyle="1" w:styleId="FooterFirstPage">
    <w:name w:val="Footer First Page"/>
    <w:basedOn w:val="a9"/>
    <w:uiPriority w:val="34"/>
    <w:rsid w:val="00BB6D18"/>
    <w:pPr>
      <w:pBdr>
        <w:top w:val="dashed" w:sz="4" w:space="18" w:color="7F7F7F"/>
      </w:pBdr>
      <w:jc w:val="right"/>
    </w:pPr>
    <w:rPr>
      <w:color w:val="7F7F7F"/>
      <w:szCs w:val="18"/>
    </w:rPr>
  </w:style>
  <w:style w:type="paragraph" w:customStyle="1" w:styleId="HeaderFirstPage">
    <w:name w:val="Header First Page"/>
    <w:basedOn w:val="a7"/>
    <w:qFormat/>
    <w:rsid w:val="00BB6D18"/>
    <w:pPr>
      <w:pBdr>
        <w:bottom w:val="dashed" w:sz="4" w:space="18" w:color="7F7F7F"/>
      </w:pBdr>
      <w:spacing w:line="396" w:lineRule="auto"/>
    </w:pPr>
    <w:rPr>
      <w:color w:val="7F7F7F"/>
    </w:rPr>
  </w:style>
  <w:style w:type="paragraph" w:customStyle="1" w:styleId="AddressText">
    <w:name w:val="Address Text"/>
    <w:basedOn w:val="a5"/>
    <w:uiPriority w:val="2"/>
    <w:qFormat/>
    <w:rsid w:val="00BB6D18"/>
    <w:pPr>
      <w:spacing w:before="200" w:line="276" w:lineRule="auto"/>
      <w:contextualSpacing/>
      <w:jc w:val="right"/>
    </w:pPr>
    <w:rPr>
      <w:rFonts w:ascii="Bookman Old Style" w:hAnsi="Bookman Old Style"/>
      <w:color w:val="268868"/>
      <w:sz w:val="18"/>
      <w:lang w:bidi="he-IL"/>
    </w:rPr>
  </w:style>
  <w:style w:type="paragraph" w:customStyle="1" w:styleId="HeaderLeft">
    <w:name w:val="Header Left"/>
    <w:basedOn w:val="a7"/>
    <w:uiPriority w:val="35"/>
    <w:semiHidden/>
    <w:unhideWhenUsed/>
    <w:qFormat/>
    <w:rsid w:val="00BB6D18"/>
    <w:pPr>
      <w:pBdr>
        <w:bottom w:val="dashed" w:sz="4" w:space="18" w:color="7F7F7F"/>
      </w:pBdr>
      <w:spacing w:line="396" w:lineRule="auto"/>
      <w:contextualSpacing/>
    </w:pPr>
    <w:rPr>
      <w:color w:val="7F7F7F"/>
    </w:rPr>
  </w:style>
  <w:style w:type="paragraph" w:customStyle="1" w:styleId="FooterLeft">
    <w:name w:val="Footer Left"/>
    <w:basedOn w:val="a0"/>
    <w:next w:val="Subsection"/>
    <w:uiPriority w:val="35"/>
    <w:semiHidden/>
    <w:unhideWhenUsed/>
    <w:qFormat/>
    <w:rsid w:val="00BB6D18"/>
    <w:pPr>
      <w:pBdr>
        <w:top w:val="dashed" w:sz="4" w:space="18" w:color="7F7F7F"/>
      </w:pBdr>
      <w:tabs>
        <w:tab w:val="center" w:pos="4320"/>
        <w:tab w:val="right" w:pos="8640"/>
      </w:tabs>
    </w:pPr>
    <w:rPr>
      <w:color w:val="7F7F7F"/>
      <w:szCs w:val="18"/>
    </w:rPr>
  </w:style>
  <w:style w:type="paragraph" w:customStyle="1" w:styleId="HeaderRight">
    <w:name w:val="Header Right"/>
    <w:basedOn w:val="a7"/>
    <w:uiPriority w:val="35"/>
    <w:semiHidden/>
    <w:unhideWhenUsed/>
    <w:qFormat/>
    <w:rsid w:val="00BB6D18"/>
    <w:pPr>
      <w:pBdr>
        <w:bottom w:val="dashed" w:sz="4" w:space="18" w:color="7F7F7F"/>
      </w:pBdr>
      <w:spacing w:line="396" w:lineRule="auto"/>
      <w:contextualSpacing/>
      <w:jc w:val="right"/>
    </w:pPr>
    <w:rPr>
      <w:color w:val="7F7F7F"/>
    </w:rPr>
  </w:style>
  <w:style w:type="paragraph" w:customStyle="1" w:styleId="FooterRight">
    <w:name w:val="Footer Right"/>
    <w:basedOn w:val="a9"/>
    <w:uiPriority w:val="35"/>
    <w:semiHidden/>
    <w:unhideWhenUsed/>
    <w:qFormat/>
    <w:rsid w:val="00BB6D18"/>
    <w:pPr>
      <w:pBdr>
        <w:top w:val="dashed" w:sz="4" w:space="18" w:color="7F7F7F"/>
      </w:pBdr>
      <w:jc w:val="right"/>
    </w:pPr>
    <w:rPr>
      <w:color w:val="7F7F7F"/>
      <w:szCs w:val="18"/>
      <w:lang w:eastAsia="en-US"/>
    </w:rPr>
  </w:style>
  <w:style w:type="paragraph" w:customStyle="1" w:styleId="Name">
    <w:name w:val="Name"/>
    <w:basedOn w:val="a0"/>
    <w:uiPriority w:val="2"/>
    <w:qFormat/>
    <w:rsid w:val="00F40353"/>
    <w:pPr>
      <w:spacing w:after="0" w:line="240" w:lineRule="auto"/>
    </w:pPr>
    <w:rPr>
      <w:rFonts w:ascii="Bookman Old Style" w:eastAsia="標楷體" w:hAnsi="Bookman Old Style"/>
      <w:caps/>
      <w:color w:val="50742F"/>
      <w:sz w:val="48"/>
      <w:szCs w:val="48"/>
      <w:lang w:val="en-GB"/>
    </w:rPr>
  </w:style>
  <w:style w:type="paragraph" w:styleId="aff">
    <w:name w:val="List Paragraph"/>
    <w:basedOn w:val="a0"/>
    <w:uiPriority w:val="34"/>
    <w:qFormat/>
    <w:rsid w:val="00A00FF3"/>
    <w:pPr>
      <w:ind w:leftChars="200" w:left="480"/>
    </w:pPr>
  </w:style>
  <w:style w:type="character" w:customStyle="1" w:styleId="apple-converted-space">
    <w:name w:val="apple-converted-space"/>
    <w:basedOn w:val="a1"/>
    <w:rsid w:val="00AB5FFD"/>
  </w:style>
</w:styles>
</file>

<file path=word/webSettings.xml><?xml version="1.0" encoding="utf-8"?>
<w:webSettings xmlns:r="http://schemas.openxmlformats.org/officeDocument/2006/relationships" xmlns:w="http://schemas.openxmlformats.org/wordprocessingml/2006/main">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share\My%20Documents\Downloads\TS10177308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30582-8ACF-47BA-9027-E83A21B94EC6}">
  <ds:schemaRefs>
    <ds:schemaRef ds:uri="http://schemas.microsoft.com/sharepoint/v3/contenttype/forms"/>
  </ds:schemaRefs>
</ds:datastoreItem>
</file>

<file path=customXml/itemProps2.xml><?xml version="1.0" encoding="utf-8"?>
<ds:datastoreItem xmlns:ds="http://schemas.openxmlformats.org/officeDocument/2006/customXml" ds:itemID="{43DEA257-878D-48ED-B352-94E89FDD322F}">
  <ds:schemaRefs>
    <ds:schemaRef ds:uri="http://schemas.microsoft.com/office/2009/outspace/metadata"/>
  </ds:schemaRefs>
</ds:datastoreItem>
</file>

<file path=customXml/itemProps3.xml><?xml version="1.0" encoding="utf-8"?>
<ds:datastoreItem xmlns:ds="http://schemas.openxmlformats.org/officeDocument/2006/customXml" ds:itemID="{DD3CF794-7A24-4FB1-8CCC-591BD462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TS101773084.dotx</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HKET</dc:creator>
  <cp:keywords/>
  <cp:lastModifiedBy>HKET</cp:lastModifiedBy>
  <cp:revision>4</cp:revision>
  <dcterms:created xsi:type="dcterms:W3CDTF">2015-01-02T03:34:00Z</dcterms:created>
  <dcterms:modified xsi:type="dcterms:W3CDTF">2015-01-02T08:22:00Z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TC017730849991</vt:lpwstr>
  </property>
</Properties>
</file>