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6" w:space="0" w:color="C0504D" w:themeColor="accent2"/>
          <w:left w:val="single" w:sz="6" w:space="0" w:color="C0504D" w:themeColor="accent2"/>
          <w:bottom w:val="single" w:sz="6" w:space="0" w:color="C0504D" w:themeColor="accent2"/>
          <w:right w:val="single" w:sz="6" w:space="0" w:color="C0504D" w:themeColor="accent2"/>
          <w:insideH w:val="single" w:sz="6" w:space="0" w:color="C0504D" w:themeColor="accent2"/>
          <w:insideV w:val="single" w:sz="6" w:space="0" w:color="C0504D" w:themeColor="accent2"/>
        </w:tblBorders>
        <w:tblCellMar>
          <w:left w:w="0" w:type="dxa"/>
          <w:right w:w="0" w:type="dxa"/>
        </w:tblCellMar>
        <w:tblLook w:val="04A0"/>
      </w:tblPr>
      <w:tblGrid>
        <w:gridCol w:w="379"/>
        <w:gridCol w:w="9735"/>
      </w:tblGrid>
      <w:tr w:rsidR="00BB6D18" w:rsidRPr="000E35B4" w:rsidTr="004D319D">
        <w:trPr>
          <w:trHeight w:val="25"/>
          <w:jc w:val="center"/>
        </w:trPr>
        <w:tc>
          <w:tcPr>
            <w:tcW w:w="365" w:type="dxa"/>
            <w:shd w:val="clear" w:color="auto" w:fill="C0504D" w:themeFill="accent2"/>
          </w:tcPr>
          <w:p w:rsidR="00BB6D18" w:rsidRPr="000E35B4" w:rsidRDefault="00BB6D18" w:rsidP="00E17A36">
            <w:pPr>
              <w:spacing w:before="40" w:after="40" w:line="240" w:lineRule="auto"/>
              <w:rPr>
                <w:rFonts w:ascii="Calibri" w:hAnsi="Calibri" w:cs="Arial"/>
              </w:rPr>
            </w:pPr>
          </w:p>
        </w:tc>
        <w:tc>
          <w:tcPr>
            <w:tcW w:w="9363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B6D18" w:rsidRPr="000E35B4" w:rsidRDefault="00EB05AE" w:rsidP="00E17A36">
            <w:pPr>
              <w:pStyle w:val="PersonalName"/>
              <w:wordWrap w:val="0"/>
              <w:spacing w:before="40" w:after="40"/>
              <w:ind w:rightChars="-34" w:right="-68"/>
              <w:rPr>
                <w:rFonts w:ascii="Calibri" w:hAnsi="Calibri" w:cs="Arial"/>
                <w:sz w:val="20"/>
                <w:szCs w:val="20"/>
                <w:lang w:eastAsia="zh-HK"/>
              </w:rPr>
            </w:pPr>
            <w:r w:rsidRPr="000E35B4">
              <w:rPr>
                <w:rFonts w:ascii="Calibri" w:hAnsi="Calibri" w:cs="Arial"/>
                <w:color w:val="C0504D" w:themeColor="accent2"/>
                <w:spacing w:val="10"/>
                <w:sz w:val="20"/>
                <w:szCs w:val="20"/>
              </w:rPr>
              <w:sym w:font="Wingdings 3" w:char="F07D"/>
            </w:r>
            <w:r w:rsidR="00D015A1" w:rsidRPr="00D015A1">
              <w:rPr>
                <w:rFonts w:ascii="Calibri" w:hAnsi="Calibri" w:cs="Arial"/>
                <w:b/>
                <w:color w:val="C0504D" w:themeColor="accent2"/>
                <w:spacing w:val="10"/>
                <w:sz w:val="28"/>
                <w:szCs w:val="28"/>
                <w:lang w:eastAsia="zh-HK"/>
              </w:rPr>
              <w:t>SCARLETT LAM</w:t>
            </w:r>
          </w:p>
          <w:p w:rsidR="004D319D" w:rsidRPr="000E35B4" w:rsidRDefault="00D015A1" w:rsidP="00E17A36">
            <w:pPr>
              <w:pStyle w:val="AddressText"/>
              <w:spacing w:before="0" w:line="240" w:lineRule="auto"/>
              <w:ind w:rightChars="-34" w:right="-68"/>
              <w:rPr>
                <w:rFonts w:ascii="Calibri" w:hAnsi="Calibri" w:cs="Arial"/>
                <w:sz w:val="21"/>
                <w:szCs w:val="21"/>
                <w:lang w:eastAsia="zh-HK"/>
              </w:rPr>
            </w:pPr>
            <w:r w:rsidRPr="00D015A1">
              <w:rPr>
                <w:rFonts w:ascii="Calibri" w:hAnsi="Calibri" w:cs="Arial"/>
                <w:sz w:val="21"/>
                <w:szCs w:val="21"/>
                <w:lang w:eastAsia="zh-HK"/>
              </w:rPr>
              <w:t>scarlett.lam</w:t>
            </w:r>
            <w:r w:rsidR="00252BFC" w:rsidRPr="000E35B4">
              <w:rPr>
                <w:rFonts w:ascii="Calibri" w:hAnsi="Calibri" w:cs="Arial"/>
                <w:sz w:val="21"/>
                <w:szCs w:val="21"/>
                <w:lang w:eastAsia="zh-HK"/>
              </w:rPr>
              <w:t>@gmail.com</w:t>
            </w:r>
          </w:p>
          <w:p w:rsidR="00BB6D18" w:rsidRPr="000E35B4" w:rsidRDefault="00D015A1" w:rsidP="00E17A36">
            <w:pPr>
              <w:pStyle w:val="AddressText"/>
              <w:spacing w:before="0" w:line="240" w:lineRule="auto"/>
              <w:ind w:rightChars="-34" w:right="-68"/>
              <w:rPr>
                <w:rFonts w:ascii="Calibri" w:hAnsi="Calibri" w:cs="Arial"/>
                <w:sz w:val="20"/>
              </w:rPr>
            </w:pPr>
            <w:r w:rsidRPr="00D015A1">
              <w:rPr>
                <w:rFonts w:ascii="Calibri" w:hAnsi="Calibri" w:cs="Arial"/>
                <w:sz w:val="21"/>
                <w:szCs w:val="21"/>
              </w:rPr>
              <w:t>9123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D015A1">
              <w:rPr>
                <w:rFonts w:ascii="Calibri" w:hAnsi="Calibri" w:cs="Arial"/>
                <w:sz w:val="21"/>
                <w:szCs w:val="21"/>
              </w:rPr>
              <w:t>2012</w:t>
            </w:r>
            <w:r w:rsidR="00EB05AE" w:rsidRPr="000E35B4">
              <w:rPr>
                <w:rFonts w:ascii="Calibri" w:hAnsi="Calibri" w:cs="Arial"/>
                <w:sz w:val="20"/>
              </w:rPr>
              <w:t xml:space="preserve"> </w:t>
            </w:r>
          </w:p>
        </w:tc>
      </w:tr>
    </w:tbl>
    <w:p w:rsidR="00BB6D18" w:rsidRPr="000E35B4" w:rsidRDefault="00BB6D18" w:rsidP="00E17A36">
      <w:pPr>
        <w:pStyle w:val="a5"/>
        <w:spacing w:before="40" w:after="40"/>
        <w:rPr>
          <w:rFonts w:ascii="Calibri" w:hAnsi="Calibri" w:cs="Arial"/>
        </w:rPr>
      </w:pPr>
    </w:p>
    <w:tbl>
      <w:tblPr>
        <w:tblW w:w="5000" w:type="pct"/>
        <w:jc w:val="center"/>
        <w:tbl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749"/>
      </w:tblGrid>
      <w:tr w:rsidR="00BB6D18" w:rsidRPr="000E35B4">
        <w:trPr>
          <w:jc w:val="center"/>
        </w:trPr>
        <w:tc>
          <w:tcPr>
            <w:tcW w:w="365" w:type="dxa"/>
            <w:shd w:val="clear" w:color="auto" w:fill="95B3D7" w:themeFill="accent1" w:themeFillTint="99"/>
          </w:tcPr>
          <w:p w:rsidR="00BB6D18" w:rsidRPr="000E35B4" w:rsidRDefault="00BB6D18" w:rsidP="00E17A36">
            <w:pPr>
              <w:spacing w:before="40" w:after="40" w:line="240" w:lineRule="auto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B6D18" w:rsidRPr="000E35B4" w:rsidRDefault="00787FB8" w:rsidP="00E17A36">
            <w:pPr>
              <w:pStyle w:val="Section"/>
              <w:spacing w:before="40" w:after="40"/>
              <w:rPr>
                <w:rFonts w:ascii="Calibri" w:hAnsi="Calibri" w:cs="Arial"/>
                <w:caps/>
                <w:sz w:val="21"/>
                <w:szCs w:val="21"/>
                <w:lang w:eastAsia="zh-HK"/>
              </w:rPr>
            </w:pPr>
            <w:r w:rsidRPr="000E35B4">
              <w:rPr>
                <w:rFonts w:ascii="Calibri" w:hAnsi="Calibri" w:cs="Arial"/>
                <w:caps/>
                <w:sz w:val="21"/>
                <w:szCs w:val="21"/>
              </w:rPr>
              <w:t>Summary</w:t>
            </w:r>
          </w:p>
          <w:p w:rsidR="00787FB8" w:rsidRPr="000E35B4" w:rsidRDefault="00D015A1" w:rsidP="00E17A36">
            <w:pPr>
              <w:spacing w:before="40" w:after="40"/>
              <w:ind w:rightChars="-34" w:right="-68"/>
              <w:jc w:val="both"/>
              <w:rPr>
                <w:rFonts w:ascii="Calibri" w:hAnsi="Calibri" w:cs="Arial"/>
                <w:color w:val="auto"/>
                <w:sz w:val="21"/>
                <w:szCs w:val="21"/>
              </w:rPr>
            </w:pPr>
            <w:r w:rsidRPr="00D015A1">
              <w:rPr>
                <w:rFonts w:ascii="Calibri" w:hAnsi="Calibri" w:cs="Arial"/>
                <w:color w:val="auto"/>
                <w:sz w:val="21"/>
                <w:szCs w:val="21"/>
              </w:rPr>
              <w:t>High-energy, service-oriented customer service coordinator with 3+ years of experience in fostering satisfactory client development and relationship management. Well-presented and strategic in cultivating business opportunities for the company.</w:t>
            </w:r>
          </w:p>
          <w:p w:rsidR="00BB6D18" w:rsidRPr="000E35B4" w:rsidRDefault="00BB6D18" w:rsidP="00E17A36">
            <w:pPr>
              <w:pStyle w:val="SubsectionText"/>
              <w:spacing w:before="40" w:after="40"/>
              <w:rPr>
                <w:rFonts w:ascii="Calibri" w:hAnsi="Calibri" w:cs="Arial"/>
                <w:color w:val="auto"/>
                <w:sz w:val="21"/>
                <w:szCs w:val="21"/>
              </w:rPr>
            </w:pPr>
          </w:p>
          <w:p w:rsidR="00BB6D18" w:rsidRPr="000E35B4" w:rsidRDefault="00EB05AE" w:rsidP="00E17A36">
            <w:pPr>
              <w:pStyle w:val="Section"/>
              <w:spacing w:before="40" w:after="40"/>
              <w:ind w:rightChars="-64" w:right="-128"/>
              <w:rPr>
                <w:rFonts w:ascii="Calibri" w:hAnsi="Calibri" w:cs="Arial"/>
                <w:caps/>
                <w:sz w:val="21"/>
                <w:szCs w:val="21"/>
              </w:rPr>
            </w:pPr>
            <w:r w:rsidRPr="000E35B4">
              <w:rPr>
                <w:rFonts w:ascii="Calibri" w:hAnsi="Calibri" w:cs="Arial"/>
                <w:caps/>
                <w:sz w:val="21"/>
                <w:szCs w:val="21"/>
              </w:rPr>
              <w:t>Experience</w:t>
            </w:r>
          </w:p>
          <w:p w:rsidR="00A641CB" w:rsidRPr="000E35B4" w:rsidRDefault="00D015A1" w:rsidP="00E17A36">
            <w:pPr>
              <w:pStyle w:val="Subsection"/>
              <w:spacing w:after="40"/>
              <w:ind w:rightChars="-34" w:right="-68"/>
              <w:jc w:val="both"/>
              <w:rPr>
                <w:rFonts w:ascii="Calibri" w:hAnsi="Calibri" w:cs="Arial"/>
                <w:color w:val="auto"/>
                <w:sz w:val="21"/>
                <w:szCs w:val="21"/>
              </w:rPr>
            </w:pPr>
            <w:r w:rsidRPr="00D015A1">
              <w:rPr>
                <w:rFonts w:ascii="Calibri" w:hAnsi="Calibri" w:cs="Arial"/>
                <w:color w:val="auto"/>
                <w:sz w:val="21"/>
                <w:szCs w:val="21"/>
              </w:rPr>
              <w:t>Customer Service Coordinator</w:t>
            </w:r>
            <w:r>
              <w:rPr>
                <w:rFonts w:ascii="Calibri" w:hAnsi="Calibri" w:cs="Arial"/>
                <w:color w:val="auto"/>
                <w:sz w:val="21"/>
                <w:szCs w:val="21"/>
              </w:rPr>
              <w:t>, L</w:t>
            </w:r>
            <w:r w:rsidR="00AB0F48">
              <w:rPr>
                <w:rFonts w:ascii="Calibri" w:hAnsi="Calibri" w:cs="Arial"/>
                <w:color w:val="auto"/>
                <w:sz w:val="21"/>
                <w:szCs w:val="21"/>
              </w:rPr>
              <w:t>GY</w:t>
            </w:r>
            <w:r>
              <w:rPr>
                <w:rFonts w:ascii="Calibri" w:hAnsi="Calibri" w:cs="Arial"/>
                <w:color w:val="auto"/>
                <w:sz w:val="21"/>
                <w:szCs w:val="21"/>
              </w:rPr>
              <w:t xml:space="preserve"> </w:t>
            </w:r>
            <w:r w:rsidR="00AB0F48">
              <w:rPr>
                <w:rFonts w:ascii="Calibri" w:hAnsi="Calibri" w:cs="Arial"/>
                <w:color w:val="auto"/>
                <w:sz w:val="21"/>
                <w:szCs w:val="21"/>
              </w:rPr>
              <w:t>Int’l Global Lt</w:t>
            </w:r>
            <w:r>
              <w:rPr>
                <w:rFonts w:ascii="Calibri" w:hAnsi="Calibri" w:cs="Arial"/>
                <w:color w:val="auto"/>
                <w:sz w:val="21"/>
                <w:szCs w:val="21"/>
              </w:rPr>
              <w:t>d</w:t>
            </w:r>
            <w:r w:rsidR="00AB0F48">
              <w:rPr>
                <w:rFonts w:ascii="Calibri" w:hAnsi="Calibri" w:cs="Arial"/>
                <w:color w:val="auto"/>
                <w:sz w:val="21"/>
                <w:szCs w:val="21"/>
              </w:rPr>
              <w:t>.</w:t>
            </w:r>
          </w:p>
          <w:p w:rsidR="00A641CB" w:rsidRPr="000E35B4" w:rsidRDefault="0067001B" w:rsidP="00E17A36">
            <w:pPr>
              <w:pStyle w:val="Subsection"/>
              <w:spacing w:after="40"/>
              <w:ind w:rightChars="-34" w:right="-68"/>
              <w:jc w:val="both"/>
              <w:rPr>
                <w:rFonts w:ascii="Calibri" w:hAnsi="Calibri" w:cs="Arial"/>
                <w:b w:val="0"/>
                <w:color w:val="auto"/>
                <w:sz w:val="21"/>
                <w:szCs w:val="21"/>
              </w:rPr>
            </w:pPr>
            <w:r w:rsidRPr="000E35B4">
              <w:rPr>
                <w:rFonts w:ascii="Calibri" w:hAnsi="Calibri" w:cs="Arial"/>
                <w:b w:val="0"/>
                <w:color w:val="auto"/>
                <w:sz w:val="21"/>
                <w:szCs w:val="21"/>
              </w:rPr>
              <w:t>Jun</w:t>
            </w:r>
            <w:r w:rsidR="00A641CB" w:rsidRPr="000E35B4">
              <w:rPr>
                <w:rFonts w:ascii="Calibri" w:hAnsi="Calibri" w:cs="Arial"/>
                <w:b w:val="0"/>
                <w:color w:val="auto"/>
                <w:sz w:val="21"/>
                <w:szCs w:val="21"/>
              </w:rPr>
              <w:t xml:space="preserve"> 201</w:t>
            </w:r>
            <w:r w:rsidR="00252BFC" w:rsidRPr="000E35B4">
              <w:rPr>
                <w:rFonts w:ascii="Calibri" w:hAnsi="Calibri" w:cs="Arial"/>
                <w:b w:val="0"/>
                <w:color w:val="auto"/>
                <w:sz w:val="21"/>
                <w:szCs w:val="21"/>
              </w:rPr>
              <w:t>2</w:t>
            </w:r>
            <w:r w:rsidR="00A641CB" w:rsidRPr="000E35B4">
              <w:rPr>
                <w:rFonts w:ascii="Calibri" w:hAnsi="Calibri" w:cs="Arial"/>
                <w:b w:val="0"/>
                <w:color w:val="auto"/>
                <w:sz w:val="21"/>
                <w:szCs w:val="21"/>
              </w:rPr>
              <w:t xml:space="preserve"> - Present</w:t>
            </w:r>
          </w:p>
          <w:p w:rsidR="00D015A1" w:rsidRPr="00D015A1" w:rsidRDefault="00AB0F48" w:rsidP="00D015A1">
            <w:pPr>
              <w:pStyle w:val="a"/>
              <w:numPr>
                <w:ilvl w:val="0"/>
                <w:numId w:val="1"/>
              </w:numPr>
              <w:spacing w:before="40" w:after="40"/>
              <w:ind w:rightChars="-34" w:right="-68"/>
              <w:jc w:val="both"/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</w:pPr>
            <w:r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  <w:t>Maintained close ties with 10</w:t>
            </w:r>
            <w:r w:rsidR="00D015A1" w:rsidRPr="00D015A1"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  <w:t>0+ customers; processed and followed order placements as well</w:t>
            </w:r>
            <w:r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  <w:t xml:space="preserve"> as carried out general administration</w:t>
            </w:r>
            <w:r w:rsidR="00D015A1" w:rsidRPr="00D015A1"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  <w:t xml:space="preserve"> duties</w:t>
            </w:r>
          </w:p>
          <w:p w:rsidR="00D015A1" w:rsidRPr="00D015A1" w:rsidRDefault="00D015A1" w:rsidP="00D015A1">
            <w:pPr>
              <w:pStyle w:val="a"/>
              <w:numPr>
                <w:ilvl w:val="0"/>
                <w:numId w:val="1"/>
              </w:numPr>
              <w:spacing w:before="40" w:after="40"/>
              <w:ind w:rightChars="-34" w:right="-68"/>
              <w:jc w:val="both"/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</w:pPr>
            <w:r w:rsidRPr="00D015A1"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  <w:t>Handled customer enquiries including inbound and outbound calls and e-mail communications professionally, and resolved service issues in a timely manner</w:t>
            </w:r>
          </w:p>
          <w:p w:rsidR="00D015A1" w:rsidRPr="00D015A1" w:rsidRDefault="00D015A1" w:rsidP="00D015A1">
            <w:pPr>
              <w:pStyle w:val="a"/>
              <w:numPr>
                <w:ilvl w:val="0"/>
                <w:numId w:val="1"/>
              </w:numPr>
              <w:spacing w:before="40" w:after="40"/>
              <w:ind w:rightChars="-34" w:right="-68"/>
              <w:jc w:val="both"/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</w:pPr>
            <w:r w:rsidRPr="00D015A1"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  <w:t>Managed and enforced customer service policies and procedures at outsourced call centre, including briefing-in on membership program and promotions</w:t>
            </w:r>
          </w:p>
          <w:p w:rsidR="00AB5FFD" w:rsidRDefault="00D015A1" w:rsidP="00D015A1">
            <w:pPr>
              <w:pStyle w:val="a"/>
              <w:numPr>
                <w:ilvl w:val="0"/>
                <w:numId w:val="1"/>
              </w:numPr>
              <w:spacing w:before="40" w:after="40"/>
              <w:ind w:rightChars="-34" w:right="-68"/>
              <w:jc w:val="both"/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</w:pPr>
            <w:r w:rsidRPr="00D015A1"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  <w:t>Coordinated with internal departments and outsourcing partners to prepare necessary resources to support customers</w:t>
            </w:r>
          </w:p>
          <w:p w:rsidR="00D015A1" w:rsidRDefault="00D015A1" w:rsidP="00D015A1">
            <w:pPr>
              <w:pStyle w:val="a"/>
              <w:numPr>
                <w:ilvl w:val="0"/>
                <w:numId w:val="0"/>
              </w:numPr>
              <w:spacing w:before="40" w:after="40"/>
              <w:ind w:rightChars="-34" w:right="-68"/>
              <w:jc w:val="both"/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</w:pPr>
          </w:p>
          <w:p w:rsidR="00D015A1" w:rsidRDefault="00D015A1" w:rsidP="00D015A1">
            <w:pPr>
              <w:pStyle w:val="a"/>
              <w:numPr>
                <w:ilvl w:val="0"/>
                <w:numId w:val="0"/>
              </w:numPr>
              <w:spacing w:before="40" w:after="40"/>
              <w:ind w:rightChars="-34" w:right="-68"/>
              <w:jc w:val="both"/>
              <w:rPr>
                <w:rFonts w:ascii="Calibri" w:hAnsi="Calibri" w:cs="Arial"/>
                <w:b/>
                <w:caps/>
                <w:color w:val="C0504D" w:themeColor="accent2"/>
                <w:sz w:val="21"/>
                <w:szCs w:val="21"/>
              </w:rPr>
            </w:pPr>
            <w:r w:rsidRPr="00D015A1">
              <w:rPr>
                <w:rFonts w:ascii="Calibri" w:hAnsi="Calibri" w:cs="Arial"/>
                <w:b/>
                <w:caps/>
                <w:color w:val="C0504D" w:themeColor="accent2"/>
                <w:sz w:val="21"/>
                <w:szCs w:val="21"/>
              </w:rPr>
              <w:t>ACHIEVEMENTS</w:t>
            </w:r>
          </w:p>
          <w:p w:rsidR="00D015A1" w:rsidRPr="00D015A1" w:rsidRDefault="00D015A1" w:rsidP="00D015A1">
            <w:pPr>
              <w:pStyle w:val="a"/>
              <w:spacing w:before="40" w:after="40"/>
              <w:ind w:rightChars="-34" w:right="-68"/>
              <w:jc w:val="both"/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</w:pPr>
            <w:r w:rsidRPr="00D015A1"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  <w:t>Contributed to an increase in the company’s membership owning premium accounts by bringing 30% of revenue growth by 2012 December</w:t>
            </w:r>
          </w:p>
          <w:p w:rsidR="00D015A1" w:rsidRPr="00D015A1" w:rsidRDefault="00D015A1" w:rsidP="00D015A1">
            <w:pPr>
              <w:pStyle w:val="a"/>
              <w:spacing w:before="40" w:after="40"/>
              <w:ind w:rightChars="-34" w:right="-68"/>
              <w:jc w:val="both"/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</w:pPr>
            <w:r w:rsidRPr="00D015A1"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  <w:t>Proposed and adopted 5 new effective call-back strategies to boost productivity levels for creating stronger bonds with customers in 2013</w:t>
            </w:r>
          </w:p>
          <w:p w:rsidR="00D015A1" w:rsidRPr="000E35B4" w:rsidRDefault="00D015A1" w:rsidP="00D015A1">
            <w:pPr>
              <w:pStyle w:val="a"/>
              <w:numPr>
                <w:ilvl w:val="0"/>
                <w:numId w:val="0"/>
              </w:numPr>
              <w:spacing w:before="40" w:after="40"/>
              <w:ind w:rightChars="-34" w:right="-68"/>
              <w:jc w:val="both"/>
              <w:rPr>
                <w:rFonts w:ascii="Calibri" w:hAnsi="Calibri" w:cs="Arial"/>
                <w:color w:val="auto"/>
                <w:sz w:val="21"/>
                <w:szCs w:val="21"/>
                <w:lang w:eastAsia="zh-HK"/>
              </w:rPr>
            </w:pPr>
          </w:p>
          <w:p w:rsidR="00AB5FFD" w:rsidRPr="000E35B4" w:rsidRDefault="00FD4F91" w:rsidP="00E17A36">
            <w:pPr>
              <w:pStyle w:val="a"/>
              <w:numPr>
                <w:ilvl w:val="0"/>
                <w:numId w:val="0"/>
              </w:numPr>
              <w:spacing w:before="40" w:after="40"/>
              <w:rPr>
                <w:rFonts w:ascii="Calibri" w:hAnsi="Calibri" w:cs="Arial"/>
                <w:b/>
                <w:caps/>
                <w:color w:val="C0504D" w:themeColor="accent2"/>
                <w:sz w:val="21"/>
                <w:szCs w:val="21"/>
                <w:lang w:eastAsia="zh-HK"/>
              </w:rPr>
            </w:pPr>
            <w:r w:rsidRPr="000E35B4">
              <w:rPr>
                <w:rFonts w:ascii="Calibri" w:hAnsi="Calibri" w:cs="Arial"/>
                <w:b/>
                <w:caps/>
                <w:color w:val="C0504D" w:themeColor="accent2"/>
                <w:sz w:val="21"/>
                <w:szCs w:val="21"/>
              </w:rPr>
              <w:t>QUALIFICATIONS</w:t>
            </w:r>
          </w:p>
          <w:p w:rsidR="00FD4F91" w:rsidRPr="000E35B4" w:rsidRDefault="00D015A1" w:rsidP="00E17A36">
            <w:pPr>
              <w:pStyle w:val="a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theme="minorHAnsi"/>
                <w:b/>
                <w:color w:val="auto"/>
                <w:sz w:val="21"/>
                <w:szCs w:val="21"/>
                <w:lang w:eastAsia="zh-HK"/>
              </w:rPr>
            </w:pPr>
            <w:r w:rsidRPr="00D015A1">
              <w:rPr>
                <w:rFonts w:ascii="Calibri" w:hAnsi="Calibri" w:cstheme="minorHAnsi"/>
                <w:b/>
                <w:color w:val="auto"/>
                <w:sz w:val="21"/>
                <w:szCs w:val="21"/>
                <w:lang w:eastAsia="zh-HK"/>
              </w:rPr>
              <w:t>Ho</w:t>
            </w:r>
            <w:r w:rsidR="00AB0F48">
              <w:rPr>
                <w:rFonts w:ascii="Calibri" w:hAnsi="Calibri" w:cstheme="minorHAnsi"/>
                <w:b/>
                <w:color w:val="auto"/>
                <w:sz w:val="21"/>
                <w:szCs w:val="21"/>
                <w:lang w:eastAsia="zh-HK"/>
              </w:rPr>
              <w:t>ng Kong Baptist University, 2009</w:t>
            </w:r>
            <w:r w:rsidRPr="00D015A1">
              <w:rPr>
                <w:rFonts w:ascii="Calibri" w:hAnsi="Calibri" w:cstheme="minorHAnsi"/>
                <w:b/>
                <w:color w:val="auto"/>
                <w:sz w:val="21"/>
                <w:szCs w:val="21"/>
                <w:lang w:eastAsia="zh-HK"/>
              </w:rPr>
              <w:t>-201</w:t>
            </w:r>
            <w:r w:rsidR="00AB0F48">
              <w:rPr>
                <w:rFonts w:ascii="Calibri" w:hAnsi="Calibri" w:cstheme="minorHAnsi"/>
                <w:b/>
                <w:color w:val="auto"/>
                <w:sz w:val="21"/>
                <w:szCs w:val="21"/>
                <w:lang w:eastAsia="zh-HK"/>
              </w:rPr>
              <w:t>2</w:t>
            </w:r>
          </w:p>
          <w:p w:rsidR="005609A9" w:rsidRDefault="00D015A1" w:rsidP="00E17A36">
            <w:pPr>
              <w:pStyle w:val="a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theme="minorHAnsi"/>
                <w:color w:val="auto"/>
                <w:sz w:val="21"/>
                <w:szCs w:val="21"/>
                <w:lang w:eastAsia="zh-HK"/>
              </w:rPr>
            </w:pPr>
            <w:r w:rsidRPr="00D015A1">
              <w:rPr>
                <w:rFonts w:ascii="Calibri" w:hAnsi="Calibri" w:cstheme="minorHAnsi"/>
                <w:color w:val="auto"/>
                <w:sz w:val="21"/>
                <w:szCs w:val="21"/>
                <w:lang w:eastAsia="zh-HK"/>
              </w:rPr>
              <w:t>Bachelor of Arts (Honours) in Liberal and Cultural Studies</w:t>
            </w:r>
          </w:p>
          <w:p w:rsidR="00D015A1" w:rsidRPr="000E35B4" w:rsidRDefault="00D015A1" w:rsidP="00E17A36">
            <w:pPr>
              <w:pStyle w:val="a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theme="minorHAnsi"/>
                <w:color w:val="auto"/>
                <w:sz w:val="21"/>
                <w:szCs w:val="21"/>
                <w:lang w:eastAsia="zh-HK"/>
              </w:rPr>
            </w:pPr>
          </w:p>
          <w:p w:rsidR="005609A9" w:rsidRPr="000E35B4" w:rsidRDefault="005609A9" w:rsidP="005609A9">
            <w:pPr>
              <w:pStyle w:val="a"/>
              <w:numPr>
                <w:ilvl w:val="0"/>
                <w:numId w:val="0"/>
              </w:numPr>
              <w:spacing w:before="40" w:after="40"/>
              <w:rPr>
                <w:rFonts w:ascii="Calibri" w:hAnsi="Calibri" w:cs="Arial"/>
                <w:b/>
                <w:caps/>
                <w:color w:val="C0504D" w:themeColor="accent2"/>
                <w:sz w:val="21"/>
                <w:szCs w:val="21"/>
              </w:rPr>
            </w:pPr>
            <w:r w:rsidRPr="000E35B4">
              <w:rPr>
                <w:rFonts w:ascii="Calibri" w:hAnsi="Calibri" w:cs="Arial"/>
                <w:b/>
                <w:caps/>
                <w:color w:val="C0504D" w:themeColor="accent2"/>
                <w:sz w:val="21"/>
                <w:szCs w:val="21"/>
              </w:rPr>
              <w:t>COMPUTER SKILLS</w:t>
            </w:r>
          </w:p>
          <w:p w:rsidR="005609A9" w:rsidRPr="000E35B4" w:rsidRDefault="005609A9" w:rsidP="005609A9">
            <w:pPr>
              <w:pStyle w:val="a"/>
              <w:numPr>
                <w:ilvl w:val="0"/>
                <w:numId w:val="0"/>
              </w:numPr>
              <w:spacing w:before="40" w:after="40"/>
              <w:rPr>
                <w:rFonts w:ascii="Calibri" w:hAnsi="Calibri" w:cstheme="minorHAnsi"/>
                <w:color w:val="auto"/>
                <w:sz w:val="21"/>
                <w:szCs w:val="21"/>
                <w:lang w:eastAsia="zh-HK"/>
              </w:rPr>
            </w:pPr>
            <w:r w:rsidRPr="000E35B4">
              <w:rPr>
                <w:rFonts w:ascii="Calibri" w:hAnsi="Calibri" w:cstheme="minorHAnsi"/>
                <w:color w:val="auto"/>
                <w:sz w:val="21"/>
                <w:szCs w:val="21"/>
                <w:lang w:eastAsia="zh-HK"/>
              </w:rPr>
              <w:t>Microsoft Office (Word, PowerPoint, Excel &amp; Access)</w:t>
            </w:r>
          </w:p>
          <w:p w:rsidR="00AB5FFD" w:rsidRPr="000E35B4" w:rsidRDefault="00AB5FFD" w:rsidP="00E17A36">
            <w:pPr>
              <w:pStyle w:val="a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theme="minorHAnsi"/>
                <w:color w:val="auto"/>
                <w:sz w:val="21"/>
                <w:szCs w:val="21"/>
                <w:lang w:eastAsia="zh-HK"/>
              </w:rPr>
            </w:pPr>
          </w:p>
          <w:p w:rsidR="00AB5FFD" w:rsidRPr="000E35B4" w:rsidRDefault="00AB5FFD" w:rsidP="00E17A36">
            <w:pPr>
              <w:pStyle w:val="a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hAnsi="Calibri" w:cs="Arial"/>
                <w:b/>
                <w:caps/>
                <w:color w:val="C0504D" w:themeColor="accent2"/>
                <w:sz w:val="21"/>
                <w:szCs w:val="21"/>
                <w:lang w:eastAsia="zh-HK"/>
              </w:rPr>
            </w:pPr>
            <w:r w:rsidRPr="000E35B4">
              <w:rPr>
                <w:rFonts w:ascii="Calibri" w:hAnsi="Calibri" w:cs="Arial"/>
                <w:b/>
                <w:caps/>
                <w:color w:val="C0504D" w:themeColor="accent2"/>
                <w:sz w:val="21"/>
                <w:szCs w:val="21"/>
                <w:lang w:eastAsia="zh-HK"/>
              </w:rPr>
              <w:t>Languages</w:t>
            </w:r>
          </w:p>
          <w:p w:rsidR="00FA0675" w:rsidRPr="00D015A1" w:rsidRDefault="00AB5FFD" w:rsidP="00D015A1">
            <w:pPr>
              <w:pStyle w:val="a"/>
              <w:numPr>
                <w:ilvl w:val="0"/>
                <w:numId w:val="0"/>
              </w:numPr>
              <w:spacing w:before="40" w:after="40"/>
              <w:ind w:left="360" w:hanging="360"/>
              <w:rPr>
                <w:rFonts w:ascii="Calibri" w:eastAsia="細明體" w:hAnsi="Calibri" w:cs="Arial"/>
                <w:bCs/>
                <w:color w:val="auto"/>
                <w:sz w:val="21"/>
                <w:szCs w:val="21"/>
                <w:lang w:val="en-US" w:eastAsia="zh-TW"/>
              </w:rPr>
            </w:pPr>
            <w:r w:rsidRPr="000E35B4">
              <w:rPr>
                <w:rFonts w:ascii="Calibri" w:eastAsia="細明體" w:hAnsi="Calibri" w:cs="Arial"/>
                <w:bCs/>
                <w:color w:val="auto"/>
                <w:sz w:val="21"/>
                <w:szCs w:val="21"/>
                <w:lang w:eastAsia="zh-TW"/>
              </w:rPr>
              <w:t>Cantonese (Native)</w:t>
            </w:r>
            <w:r w:rsidRPr="000E35B4">
              <w:rPr>
                <w:rFonts w:ascii="Calibri" w:eastAsia="細明體" w:hAnsi="Calibri" w:cs="Arial"/>
                <w:bCs/>
                <w:color w:val="auto"/>
                <w:sz w:val="21"/>
                <w:szCs w:val="21"/>
                <w:lang w:eastAsia="zh-TW"/>
              </w:rPr>
              <w:t xml:space="preserve">　　</w:t>
            </w:r>
            <w:r w:rsidRPr="000E35B4">
              <w:rPr>
                <w:rFonts w:ascii="Calibri" w:eastAsia="細明體" w:hAnsi="Calibri" w:cs="Arial"/>
                <w:bCs/>
                <w:color w:val="auto"/>
                <w:sz w:val="21"/>
                <w:szCs w:val="21"/>
                <w:lang w:eastAsia="zh-TW"/>
              </w:rPr>
              <w:t>English (Fluent)</w:t>
            </w:r>
            <w:r w:rsidRPr="000E35B4">
              <w:rPr>
                <w:rFonts w:ascii="Calibri" w:eastAsia="細明體" w:hAnsi="Calibri" w:cs="Arial"/>
                <w:bCs/>
                <w:color w:val="auto"/>
                <w:sz w:val="21"/>
                <w:szCs w:val="21"/>
                <w:lang w:eastAsia="zh-TW"/>
              </w:rPr>
              <w:t xml:space="preserve">　　</w:t>
            </w:r>
            <w:r w:rsidR="00E17A36" w:rsidRPr="000E35B4">
              <w:rPr>
                <w:rFonts w:ascii="Calibri" w:eastAsia="細明體" w:hAnsi="Calibri" w:cs="Arial"/>
                <w:bCs/>
                <w:color w:val="auto"/>
                <w:sz w:val="21"/>
                <w:szCs w:val="21"/>
                <w:lang w:eastAsia="zh-TW"/>
              </w:rPr>
              <w:t>Mandarin (Intermediate</w:t>
            </w:r>
            <w:r w:rsidRPr="000E35B4">
              <w:rPr>
                <w:rFonts w:ascii="Calibri" w:eastAsia="細明體" w:hAnsi="Calibri" w:cs="Arial"/>
                <w:bCs/>
                <w:color w:val="auto"/>
                <w:sz w:val="21"/>
                <w:szCs w:val="21"/>
                <w:lang w:eastAsia="zh-TW"/>
              </w:rPr>
              <w:t>)</w:t>
            </w:r>
            <w:r w:rsidR="00305B24" w:rsidRPr="000E35B4">
              <w:rPr>
                <w:rFonts w:ascii="Calibri" w:eastAsia="細明體" w:hAnsi="Calibri" w:cs="Arial"/>
                <w:bCs/>
                <w:color w:val="auto"/>
                <w:sz w:val="21"/>
                <w:szCs w:val="21"/>
                <w:lang w:eastAsia="zh-TW"/>
              </w:rPr>
              <w:t xml:space="preserve">　　</w:t>
            </w:r>
            <w:r w:rsidR="00305B24">
              <w:rPr>
                <w:rFonts w:ascii="Calibri" w:eastAsia="細明體" w:hAnsi="Calibri" w:cs="Arial"/>
                <w:bCs/>
                <w:color w:val="auto"/>
                <w:sz w:val="21"/>
                <w:szCs w:val="21"/>
                <w:lang w:eastAsia="zh-TW"/>
              </w:rPr>
              <w:t>Japanese (Basic)</w:t>
            </w:r>
          </w:p>
        </w:tc>
      </w:tr>
    </w:tbl>
    <w:p w:rsidR="00BB6D18" w:rsidRPr="000E35B4" w:rsidRDefault="00BB6D18" w:rsidP="00E17A36">
      <w:pPr>
        <w:spacing w:before="40" w:after="40"/>
        <w:rPr>
          <w:rFonts w:ascii="Calibri" w:hAnsi="Calibri" w:cs="Arial"/>
          <w:lang w:eastAsia="zh-HK"/>
        </w:rPr>
      </w:pPr>
    </w:p>
    <w:sectPr w:rsidR="00BB6D18" w:rsidRPr="000E35B4" w:rsidSect="00E17A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247" w:bottom="1418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F68" w:rsidRDefault="00793F68">
      <w:pPr>
        <w:spacing w:after="0" w:line="240" w:lineRule="auto"/>
      </w:pPr>
      <w:r>
        <w:separator/>
      </w:r>
    </w:p>
  </w:endnote>
  <w:endnote w:type="continuationSeparator" w:id="0">
    <w:p w:rsidR="00793F68" w:rsidRDefault="0079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Vrinda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A9" w:rsidRDefault="005609A9">
    <w:pPr>
      <w:pStyle w:val="FooterLeft"/>
    </w:pPr>
    <w:r>
      <w:rPr>
        <w:color w:val="C0504D" w:themeColor="accent2"/>
      </w:rPr>
      <w:sym w:font="Wingdings 3" w:char="F07D"/>
    </w:r>
    <w:r>
      <w:t xml:space="preserve"> Page </w:t>
    </w:r>
    <w:fldSimple w:instr=" PAGE  \* Arabic  \* MERGEFORMAT ">
      <w:r w:rsidR="00D015A1">
        <w:rPr>
          <w:noProof/>
        </w:rPr>
        <w:t>2</w:t>
      </w:r>
    </w:fldSimple>
    <w:r>
      <w:t xml:space="preserve"> | </w:t>
    </w:r>
    <w:sdt>
      <w:sdtPr>
        <w:id w:val="121446346"/>
        <w:placeholder>
          <w:docPart w:val="78A9511E794C4410B5DB368D7C8FC168"/>
        </w:placeholder>
        <w:showingPlcHdr/>
        <w:text/>
      </w:sdtPr>
      <w:sdtContent>
        <w:r>
          <w:t>[Type your phone number]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A9" w:rsidRDefault="005609A9">
    <w:pPr>
      <w:pStyle w:val="FooterRight"/>
    </w:pPr>
    <w:r>
      <w:rPr>
        <w:color w:val="C0504D" w:themeColor="accent2"/>
      </w:rPr>
      <w:sym w:font="Wingdings 3" w:char="F07D"/>
    </w:r>
    <w:r>
      <w:t xml:space="preserve"> Page </w:t>
    </w:r>
    <w:fldSimple w:instr=" PAGE  \* Arabic  \* MERGEFORMAT ">
      <w:r>
        <w:rPr>
          <w:noProof/>
        </w:rPr>
        <w:t>3</w:t>
      </w:r>
    </w:fldSimple>
    <w:r>
      <w:t xml:space="preserve"> | </w:t>
    </w:r>
    <w:sdt>
      <w:sdtPr>
        <w:id w:val="121446365"/>
        <w:placeholder>
          <w:docPart w:val="2055C050B7D741D09D8BE9A2A2509603"/>
        </w:placeholder>
        <w:temporary/>
        <w:showingPlcHdr/>
        <w:text/>
      </w:sdtPr>
      <w:sdtContent>
        <w:r>
          <w:t>[Type your e-mail address]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A9" w:rsidRDefault="005609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F68" w:rsidRDefault="00793F68">
      <w:pPr>
        <w:spacing w:after="0" w:line="240" w:lineRule="auto"/>
      </w:pPr>
      <w:r>
        <w:separator/>
      </w:r>
    </w:p>
  </w:footnote>
  <w:footnote w:type="continuationSeparator" w:id="0">
    <w:p w:rsidR="00793F68" w:rsidRDefault="00793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A9" w:rsidRDefault="005609A9">
    <w:pPr>
      <w:pStyle w:val="HeaderLeft"/>
      <w:jc w:val="right"/>
    </w:pPr>
    <w:r>
      <w:rPr>
        <w:color w:val="C0504D" w:themeColor="accent2"/>
      </w:rPr>
      <w:sym w:font="Wingdings 3" w:char="F07D"/>
    </w:r>
    <w:r>
      <w:t xml:space="preserve"> Resume: </w:t>
    </w:r>
    <w:sdt>
      <w:sdtPr>
        <w:id w:val="176770587"/>
        <w:placeholder>
          <w:docPart w:val="BD4A7176B33A4531A8CDFA4A7BF1BB8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rFonts w:hint="eastAsia"/>
            <w:lang w:eastAsia="zh-HK"/>
          </w:rPr>
          <w:t>HKET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A9" w:rsidRDefault="005609A9">
    <w:pPr>
      <w:pStyle w:val="HeaderRight"/>
      <w:jc w:val="left"/>
    </w:pPr>
    <w:r>
      <w:rPr>
        <w:color w:val="C0504D" w:themeColor="accent2"/>
      </w:rPr>
      <w:sym w:font="Wingdings 3" w:char="F07D"/>
    </w:r>
    <w:r>
      <w:t xml:space="preserve"> Resume: </w:t>
    </w:r>
    <w:sdt>
      <w:sdtPr>
        <w:id w:val="176939009"/>
        <w:placeholder>
          <w:docPart w:val="BD4A7176B33A4531A8CDFA4A7BF1BB8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rFonts w:hint="eastAsia"/>
            <w:lang w:eastAsia="zh-HK"/>
          </w:rPr>
          <w:t>HKET</w: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A9" w:rsidRDefault="005609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C0504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C0504D" w:themeColor="accent2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FFFFFF" w:themeColor="background1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C0504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4E55E2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C0504D" w:themeColor="accent2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bordersDoNotSurroundHeader/>
  <w:bordersDoNotSurroundFooter/>
  <w:hideGrammaticalErrors/>
  <w:proofState w:spelling="clean" w:grammar="clean"/>
  <w:attachedTemplate r:id="rId1"/>
  <w:styleLockQFSet/>
  <w:defaultTabStop w:val="720"/>
  <w:evenAndOddHeaders/>
  <w:drawingGridHorizontalSpacing w:val="100"/>
  <w:drawingGridVerticalSpacing w:val="2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05AE"/>
    <w:rsid w:val="00080E0E"/>
    <w:rsid w:val="000E35B4"/>
    <w:rsid w:val="001C2880"/>
    <w:rsid w:val="00205D04"/>
    <w:rsid w:val="00252BFC"/>
    <w:rsid w:val="00305B24"/>
    <w:rsid w:val="00405FA2"/>
    <w:rsid w:val="0042402D"/>
    <w:rsid w:val="00484E6F"/>
    <w:rsid w:val="004D319D"/>
    <w:rsid w:val="00524DD3"/>
    <w:rsid w:val="005609A9"/>
    <w:rsid w:val="005B7780"/>
    <w:rsid w:val="0067001B"/>
    <w:rsid w:val="00762778"/>
    <w:rsid w:val="0077500F"/>
    <w:rsid w:val="00780616"/>
    <w:rsid w:val="00787FB8"/>
    <w:rsid w:val="00793F68"/>
    <w:rsid w:val="00847506"/>
    <w:rsid w:val="008D6F89"/>
    <w:rsid w:val="0094700F"/>
    <w:rsid w:val="00A00FF3"/>
    <w:rsid w:val="00A01AD0"/>
    <w:rsid w:val="00A562B7"/>
    <w:rsid w:val="00A641CB"/>
    <w:rsid w:val="00AB0F48"/>
    <w:rsid w:val="00AB1882"/>
    <w:rsid w:val="00AB5FFD"/>
    <w:rsid w:val="00AB73C3"/>
    <w:rsid w:val="00B049FF"/>
    <w:rsid w:val="00B1102C"/>
    <w:rsid w:val="00B8108F"/>
    <w:rsid w:val="00B82702"/>
    <w:rsid w:val="00B94E7C"/>
    <w:rsid w:val="00BB6D18"/>
    <w:rsid w:val="00BF658E"/>
    <w:rsid w:val="00C36789"/>
    <w:rsid w:val="00D015A1"/>
    <w:rsid w:val="00D21E15"/>
    <w:rsid w:val="00DB421E"/>
    <w:rsid w:val="00E17A36"/>
    <w:rsid w:val="00E6778F"/>
    <w:rsid w:val="00EB05AE"/>
    <w:rsid w:val="00F11D7E"/>
    <w:rsid w:val="00F40353"/>
    <w:rsid w:val="00F5037A"/>
    <w:rsid w:val="00F95AE6"/>
    <w:rsid w:val="00FA0675"/>
    <w:rsid w:val="00FA6119"/>
    <w:rsid w:val="00FD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6D18"/>
    <w:rPr>
      <w:rFonts w:cs="Times New Roman"/>
      <w:color w:val="000000" w:themeColor="text1"/>
      <w:sz w:val="20"/>
      <w:szCs w:val="20"/>
      <w:lang w:val="en-GB" w:eastAsia="ja-JP"/>
    </w:rPr>
  </w:style>
  <w:style w:type="paragraph" w:styleId="1">
    <w:name w:val="heading 1"/>
    <w:basedOn w:val="a0"/>
    <w:next w:val="a0"/>
    <w:link w:val="10"/>
    <w:uiPriority w:val="9"/>
    <w:semiHidden/>
    <w:unhideWhenUsed/>
    <w:rsid w:val="00BB6D18"/>
    <w:pPr>
      <w:pBdr>
        <w:top w:val="single" w:sz="6" w:space="1" w:color="C0504D" w:themeColor="accent2"/>
        <w:left w:val="single" w:sz="6" w:space="1" w:color="C0504D" w:themeColor="accent2"/>
        <w:bottom w:val="single" w:sz="6" w:space="1" w:color="C0504D" w:themeColor="accent2"/>
        <w:right w:val="single" w:sz="6" w:space="1" w:color="C0504D" w:themeColor="accent2"/>
      </w:pBdr>
      <w:shd w:val="clear" w:color="auto" w:fill="C0504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BB6D18"/>
    <w:pPr>
      <w:pBdr>
        <w:top w:val="single" w:sz="6" w:space="1" w:color="C0504D" w:themeColor="accent2"/>
        <w:left w:val="single" w:sz="48" w:space="1" w:color="C0504D" w:themeColor="accent2"/>
        <w:bottom w:val="single" w:sz="6" w:space="1" w:color="C0504D" w:themeColor="accent2"/>
        <w:right w:val="single" w:sz="6" w:space="1" w:color="C0504D" w:themeColor="accent2"/>
      </w:pBdr>
      <w:spacing w:before="240" w:after="80"/>
      <w:ind w:left="144"/>
      <w:outlineLvl w:val="1"/>
    </w:pPr>
    <w:rPr>
      <w:rFonts w:asciiTheme="majorHAnsi" w:hAnsiTheme="majorHAnsi"/>
      <w:color w:val="943634" w:themeColor="accent2" w:themeShade="BF"/>
      <w:spacing w:val="5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BB6D18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BB6D18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BB6D18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B6D18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B6D18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B6D18"/>
    <w:pPr>
      <w:spacing w:before="200" w:after="80"/>
      <w:outlineLvl w:val="7"/>
    </w:pPr>
    <w:rPr>
      <w:rFonts w:asciiTheme="majorHAnsi" w:hAnsiTheme="majorHAnsi"/>
      <w:color w:val="C0504D" w:themeColor="accent2"/>
      <w:sz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B6D18"/>
    <w:pPr>
      <w:spacing w:before="200" w:after="80"/>
      <w:outlineLvl w:val="8"/>
    </w:pPr>
    <w:rPr>
      <w:rFonts w:asciiTheme="majorHAnsi" w:hAnsiTheme="majorHAnsi"/>
      <w:i/>
      <w:color w:val="C0504D" w:themeColor="accent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BB6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0"/>
    <w:link w:val="a6"/>
    <w:uiPriority w:val="99"/>
    <w:qFormat/>
    <w:rsid w:val="00BB6D18"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rsid w:val="00BB6D18"/>
    <w:pPr>
      <w:tabs>
        <w:tab w:val="center" w:pos="4320"/>
        <w:tab w:val="right" w:pos="8640"/>
      </w:tabs>
    </w:pPr>
  </w:style>
  <w:style w:type="character" w:customStyle="1" w:styleId="a8">
    <w:name w:val="頁首 字元"/>
    <w:basedOn w:val="a1"/>
    <w:link w:val="a7"/>
    <w:uiPriority w:val="99"/>
    <w:rsid w:val="00BB6D18"/>
    <w:rPr>
      <w:rFonts w:cs="Times New Roman"/>
      <w:color w:val="000000" w:themeColor="text1"/>
      <w:sz w:val="20"/>
      <w:szCs w:val="20"/>
      <w:lang w:eastAsia="ja-JP"/>
    </w:rPr>
  </w:style>
  <w:style w:type="paragraph" w:styleId="a9">
    <w:name w:val="footer"/>
    <w:basedOn w:val="a0"/>
    <w:link w:val="aa"/>
    <w:uiPriority w:val="99"/>
    <w:unhideWhenUsed/>
    <w:rsid w:val="00BB6D18"/>
    <w:pPr>
      <w:tabs>
        <w:tab w:val="center" w:pos="4320"/>
        <w:tab w:val="right" w:pos="8640"/>
      </w:tabs>
    </w:pPr>
  </w:style>
  <w:style w:type="character" w:customStyle="1" w:styleId="aa">
    <w:name w:val="頁尾 字元"/>
    <w:basedOn w:val="a1"/>
    <w:link w:val="a9"/>
    <w:uiPriority w:val="99"/>
    <w:rsid w:val="00BB6D18"/>
    <w:rPr>
      <w:rFonts w:cs="Times New Roman"/>
      <w:color w:val="000000" w:themeColor="text1"/>
      <w:sz w:val="20"/>
      <w:szCs w:val="20"/>
      <w:lang w:eastAsia="ja-JP"/>
    </w:rPr>
  </w:style>
  <w:style w:type="paragraph" w:styleId="ab">
    <w:name w:val="Balloon Text"/>
    <w:basedOn w:val="a0"/>
    <w:link w:val="ac"/>
    <w:uiPriority w:val="99"/>
    <w:semiHidden/>
    <w:unhideWhenUsed/>
    <w:rsid w:val="00BB6D18"/>
    <w:rPr>
      <w:rFonts w:ascii="Tahoma" w:hAnsi="Tahoma" w:cs="Tahoma"/>
      <w:sz w:val="16"/>
      <w:szCs w:val="16"/>
    </w:rPr>
  </w:style>
  <w:style w:type="character" w:customStyle="1" w:styleId="ac">
    <w:name w:val="註解方塊文字 字元"/>
    <w:basedOn w:val="a1"/>
    <w:link w:val="ab"/>
    <w:uiPriority w:val="99"/>
    <w:semiHidden/>
    <w:rsid w:val="00BB6D18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a">
    <w:name w:val="List Bullet"/>
    <w:basedOn w:val="a0"/>
    <w:uiPriority w:val="36"/>
    <w:unhideWhenUsed/>
    <w:qFormat/>
    <w:rsid w:val="00BB6D18"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a0"/>
    <w:next w:val="a0"/>
    <w:link w:val="SectionChar"/>
    <w:uiPriority w:val="1"/>
    <w:qFormat/>
    <w:rsid w:val="00BB6D18"/>
    <w:pPr>
      <w:spacing w:after="120" w:line="240" w:lineRule="auto"/>
      <w:contextualSpacing/>
    </w:pPr>
    <w:rPr>
      <w:rFonts w:asciiTheme="majorHAnsi" w:hAnsiTheme="majorHAnsi"/>
      <w:b/>
      <w:color w:val="C0504D" w:themeColor="accent2"/>
      <w:sz w:val="24"/>
    </w:rPr>
  </w:style>
  <w:style w:type="paragraph" w:customStyle="1" w:styleId="Subsection">
    <w:name w:val="Subsection"/>
    <w:basedOn w:val="a0"/>
    <w:link w:val="SubsectionChar"/>
    <w:uiPriority w:val="3"/>
    <w:qFormat/>
    <w:rsid w:val="00BB6D18"/>
    <w:pPr>
      <w:spacing w:before="40" w:after="80" w:line="240" w:lineRule="auto"/>
    </w:pPr>
    <w:rPr>
      <w:rFonts w:asciiTheme="majorHAnsi" w:hAnsiTheme="majorHAnsi"/>
      <w:b/>
      <w:color w:val="4F81BD" w:themeColor="accent1"/>
      <w:sz w:val="18"/>
    </w:rPr>
  </w:style>
  <w:style w:type="paragraph" w:styleId="ad">
    <w:name w:val="Quote"/>
    <w:basedOn w:val="a0"/>
    <w:link w:val="ae"/>
    <w:uiPriority w:val="29"/>
    <w:qFormat/>
    <w:rsid w:val="00BB6D18"/>
    <w:rPr>
      <w:i/>
      <w:color w:val="7F7F7F" w:themeColor="background1" w:themeShade="7F"/>
    </w:rPr>
  </w:style>
  <w:style w:type="character" w:customStyle="1" w:styleId="ae">
    <w:name w:val="引文 字元"/>
    <w:basedOn w:val="a1"/>
    <w:link w:val="ad"/>
    <w:uiPriority w:val="29"/>
    <w:rsid w:val="00BB6D18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21">
    <w:name w:val="標題 2 字元"/>
    <w:basedOn w:val="a1"/>
    <w:link w:val="20"/>
    <w:uiPriority w:val="9"/>
    <w:semiHidden/>
    <w:rsid w:val="00BB6D18"/>
    <w:rPr>
      <w:rFonts w:asciiTheme="majorHAnsi" w:hAnsiTheme="majorHAnsi" w:cs="Times New Roman"/>
      <w:color w:val="943634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a5"/>
    <w:link w:val="PersonalNameChar"/>
    <w:uiPriority w:val="1"/>
    <w:qFormat/>
    <w:rsid w:val="00BB6D18"/>
    <w:pPr>
      <w:jc w:val="right"/>
    </w:pPr>
    <w:rPr>
      <w:rFonts w:asciiTheme="majorHAnsi" w:hAnsiTheme="majorHAnsi"/>
      <w:noProof/>
      <w:color w:val="365F91" w:themeColor="accent1" w:themeShade="BF"/>
      <w:sz w:val="40"/>
      <w:szCs w:val="40"/>
    </w:rPr>
  </w:style>
  <w:style w:type="paragraph" w:styleId="2">
    <w:name w:val="List Bullet 2"/>
    <w:basedOn w:val="a0"/>
    <w:uiPriority w:val="36"/>
    <w:semiHidden/>
    <w:unhideWhenUsed/>
    <w:qFormat/>
    <w:rsid w:val="00BB6D18"/>
    <w:pPr>
      <w:numPr>
        <w:numId w:val="27"/>
      </w:numPr>
      <w:spacing w:after="120"/>
      <w:contextualSpacing/>
    </w:pPr>
  </w:style>
  <w:style w:type="character" w:styleId="af">
    <w:name w:val="Hyperlink"/>
    <w:basedOn w:val="a1"/>
    <w:uiPriority w:val="99"/>
    <w:unhideWhenUsed/>
    <w:rsid w:val="00BB6D18"/>
    <w:rPr>
      <w:color w:val="0000FF" w:themeColor="hyperlink"/>
      <w:u w:val="single"/>
    </w:rPr>
  </w:style>
  <w:style w:type="character" w:styleId="af0">
    <w:name w:val="Book Title"/>
    <w:basedOn w:val="a1"/>
    <w:uiPriority w:val="33"/>
    <w:qFormat/>
    <w:rsid w:val="00BB6D18"/>
    <w:rPr>
      <w:rFonts w:asciiTheme="majorHAnsi" w:hAnsiTheme="majorHAnsi" w:cs="Times New Roman"/>
      <w:i/>
      <w:color w:val="F79646" w:themeColor="accent6"/>
      <w:sz w:val="20"/>
      <w:szCs w:val="20"/>
    </w:rPr>
  </w:style>
  <w:style w:type="paragraph" w:styleId="af1">
    <w:name w:val="caption"/>
    <w:basedOn w:val="a0"/>
    <w:next w:val="a0"/>
    <w:uiPriority w:val="35"/>
    <w:unhideWhenUsed/>
    <w:rsid w:val="00BB6D18"/>
    <w:pPr>
      <w:spacing w:after="0" w:line="240" w:lineRule="auto"/>
    </w:pPr>
    <w:rPr>
      <w:rFonts w:asciiTheme="majorHAnsi" w:hAnsiTheme="majorHAnsi"/>
      <w:bCs/>
      <w:color w:val="C0504D" w:themeColor="accent2"/>
      <w:sz w:val="16"/>
      <w:szCs w:val="18"/>
    </w:rPr>
  </w:style>
  <w:style w:type="character" w:styleId="af2">
    <w:name w:val="Emphasis"/>
    <w:uiPriority w:val="2"/>
    <w:qFormat/>
    <w:rsid w:val="00BB6D18"/>
    <w:rPr>
      <w:b/>
      <w:i/>
      <w:spacing w:val="0"/>
    </w:rPr>
  </w:style>
  <w:style w:type="character" w:customStyle="1" w:styleId="a6">
    <w:name w:val="無間距 字元"/>
    <w:basedOn w:val="a1"/>
    <w:link w:val="a5"/>
    <w:uiPriority w:val="99"/>
    <w:rsid w:val="00BB6D18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10">
    <w:name w:val="標題 1 字元"/>
    <w:basedOn w:val="a1"/>
    <w:link w:val="1"/>
    <w:uiPriority w:val="9"/>
    <w:semiHidden/>
    <w:rsid w:val="00BB6D18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C0504D" w:themeFill="accent2"/>
      <w:lang w:eastAsia="ja-JP"/>
    </w:rPr>
  </w:style>
  <w:style w:type="character" w:customStyle="1" w:styleId="31">
    <w:name w:val="標題 3 字元"/>
    <w:basedOn w:val="a1"/>
    <w:link w:val="30"/>
    <w:uiPriority w:val="9"/>
    <w:semiHidden/>
    <w:rsid w:val="00BB6D18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41">
    <w:name w:val="標題 4 字元"/>
    <w:basedOn w:val="a1"/>
    <w:link w:val="40"/>
    <w:uiPriority w:val="9"/>
    <w:semiHidden/>
    <w:rsid w:val="00BB6D18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51">
    <w:name w:val="標題 5 字元"/>
    <w:basedOn w:val="a1"/>
    <w:link w:val="50"/>
    <w:uiPriority w:val="9"/>
    <w:semiHidden/>
    <w:rsid w:val="00BB6D18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60">
    <w:name w:val="標題 6 字元"/>
    <w:basedOn w:val="a1"/>
    <w:link w:val="6"/>
    <w:uiPriority w:val="9"/>
    <w:semiHidden/>
    <w:rsid w:val="00BB6D18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70">
    <w:name w:val="標題 7 字元"/>
    <w:basedOn w:val="a1"/>
    <w:link w:val="7"/>
    <w:uiPriority w:val="9"/>
    <w:semiHidden/>
    <w:rsid w:val="00BB6D18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80">
    <w:name w:val="標題 8 字元"/>
    <w:basedOn w:val="a1"/>
    <w:link w:val="8"/>
    <w:uiPriority w:val="9"/>
    <w:semiHidden/>
    <w:rsid w:val="00BB6D18"/>
    <w:rPr>
      <w:rFonts w:asciiTheme="majorHAnsi" w:hAnsiTheme="majorHAnsi" w:cs="Times New Roman"/>
      <w:color w:val="C0504D" w:themeColor="accent2"/>
      <w:sz w:val="18"/>
      <w:szCs w:val="20"/>
      <w:lang w:eastAsia="ja-JP"/>
    </w:rPr>
  </w:style>
  <w:style w:type="character" w:customStyle="1" w:styleId="90">
    <w:name w:val="標題 9 字元"/>
    <w:basedOn w:val="a1"/>
    <w:link w:val="9"/>
    <w:uiPriority w:val="9"/>
    <w:semiHidden/>
    <w:rsid w:val="00BB6D18"/>
    <w:rPr>
      <w:rFonts w:asciiTheme="majorHAnsi" w:hAnsiTheme="majorHAnsi" w:cs="Times New Roman"/>
      <w:i/>
      <w:color w:val="C0504D" w:themeColor="accent2"/>
      <w:sz w:val="18"/>
      <w:szCs w:val="20"/>
      <w:lang w:eastAsia="ja-JP"/>
    </w:rPr>
  </w:style>
  <w:style w:type="character" w:styleId="af3">
    <w:name w:val="Intense Emphasis"/>
    <w:basedOn w:val="a1"/>
    <w:uiPriority w:val="21"/>
    <w:qFormat/>
    <w:rsid w:val="00BB6D18"/>
    <w:rPr>
      <w:rFonts w:cs="Times New Roman"/>
      <w:b/>
      <w:i/>
      <w:color w:val="76923C" w:themeColor="accent3" w:themeShade="BF"/>
      <w:sz w:val="20"/>
      <w:szCs w:val="20"/>
    </w:rPr>
  </w:style>
  <w:style w:type="paragraph" w:styleId="af4">
    <w:name w:val="Intense Quote"/>
    <w:basedOn w:val="a0"/>
    <w:link w:val="af5"/>
    <w:uiPriority w:val="30"/>
    <w:qFormat/>
    <w:rsid w:val="00BB6D18"/>
    <w:pPr>
      <w:pBdr>
        <w:top w:val="single" w:sz="6" w:space="10" w:color="943634" w:themeColor="accent2" w:themeShade="BF"/>
        <w:left w:val="single" w:sz="6" w:space="10" w:color="943634" w:themeColor="accent2" w:themeShade="BF"/>
        <w:bottom w:val="single" w:sz="6" w:space="10" w:color="943634" w:themeColor="accent2" w:themeShade="BF"/>
        <w:right w:val="single" w:sz="6" w:space="10" w:color="943634" w:themeColor="accent2" w:themeShade="BF"/>
      </w:pBdr>
      <w:shd w:val="clear" w:color="auto" w:fill="C0504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af5">
    <w:name w:val="鮮明引文 字元"/>
    <w:basedOn w:val="a1"/>
    <w:link w:val="af4"/>
    <w:uiPriority w:val="30"/>
    <w:rsid w:val="00BB6D18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C0504D" w:themeFill="accent2"/>
      <w:lang w:eastAsia="ja-JP"/>
    </w:rPr>
  </w:style>
  <w:style w:type="character" w:styleId="af6">
    <w:name w:val="Intense Reference"/>
    <w:basedOn w:val="a1"/>
    <w:uiPriority w:val="32"/>
    <w:qFormat/>
    <w:rsid w:val="00BB6D18"/>
    <w:rPr>
      <w:rFonts w:cs="Times New Roman"/>
      <w:b/>
      <w:color w:val="365F91" w:themeColor="accent1" w:themeShade="BF"/>
      <w:sz w:val="20"/>
      <w:szCs w:val="20"/>
      <w:u w:val="single"/>
    </w:rPr>
  </w:style>
  <w:style w:type="paragraph" w:styleId="3">
    <w:name w:val="List Bullet 3"/>
    <w:basedOn w:val="a0"/>
    <w:uiPriority w:val="36"/>
    <w:semiHidden/>
    <w:unhideWhenUsed/>
    <w:qFormat/>
    <w:rsid w:val="00BB6D18"/>
    <w:pPr>
      <w:numPr>
        <w:numId w:val="28"/>
      </w:numPr>
      <w:spacing w:after="120"/>
      <w:contextualSpacing/>
    </w:pPr>
  </w:style>
  <w:style w:type="paragraph" w:styleId="4">
    <w:name w:val="List Bullet 4"/>
    <w:basedOn w:val="a0"/>
    <w:uiPriority w:val="36"/>
    <w:semiHidden/>
    <w:unhideWhenUsed/>
    <w:qFormat/>
    <w:rsid w:val="00BB6D18"/>
    <w:pPr>
      <w:numPr>
        <w:numId w:val="29"/>
      </w:numPr>
      <w:spacing w:after="120"/>
      <w:contextualSpacing/>
    </w:pPr>
  </w:style>
  <w:style w:type="paragraph" w:styleId="5">
    <w:name w:val="List Bullet 5"/>
    <w:basedOn w:val="a0"/>
    <w:uiPriority w:val="36"/>
    <w:semiHidden/>
    <w:unhideWhenUsed/>
    <w:qFormat/>
    <w:rsid w:val="00BB6D18"/>
    <w:pPr>
      <w:numPr>
        <w:numId w:val="30"/>
      </w:numPr>
      <w:spacing w:after="120"/>
      <w:contextualSpacing/>
    </w:pPr>
  </w:style>
  <w:style w:type="character" w:styleId="af7">
    <w:name w:val="Strong"/>
    <w:uiPriority w:val="22"/>
    <w:qFormat/>
    <w:rsid w:val="00BB6D18"/>
    <w:rPr>
      <w:rFonts w:asciiTheme="minorHAnsi" w:hAnsiTheme="minorHAnsi"/>
      <w:b/>
      <w:color w:val="C0504D" w:themeColor="accent2"/>
    </w:rPr>
  </w:style>
  <w:style w:type="character" w:styleId="af8">
    <w:name w:val="Subtle Emphasis"/>
    <w:basedOn w:val="a1"/>
    <w:uiPriority w:val="19"/>
    <w:qFormat/>
    <w:rsid w:val="00BB6D18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af9">
    <w:name w:val="Subtle Reference"/>
    <w:basedOn w:val="a1"/>
    <w:uiPriority w:val="31"/>
    <w:qFormat/>
    <w:rsid w:val="00BB6D18"/>
    <w:rPr>
      <w:rFonts w:cs="Times New Roman"/>
      <w:color w:val="737373" w:themeColor="text1" w:themeTint="8C"/>
      <w:sz w:val="20"/>
      <w:szCs w:val="20"/>
      <w:u w:val="single"/>
    </w:rPr>
  </w:style>
  <w:style w:type="paragraph" w:styleId="11">
    <w:name w:val="toc 1"/>
    <w:basedOn w:val="a0"/>
    <w:next w:val="a0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</w:pPr>
    <w:rPr>
      <w:smallCaps/>
      <w:noProof/>
      <w:color w:val="C0504D" w:themeColor="accent2"/>
    </w:rPr>
  </w:style>
  <w:style w:type="paragraph" w:styleId="22">
    <w:name w:val="toc 2"/>
    <w:basedOn w:val="a0"/>
    <w:next w:val="a0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BB6D18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a5"/>
    <w:link w:val="SendersAddressChar"/>
    <w:uiPriority w:val="1"/>
    <w:semiHidden/>
    <w:unhideWhenUsed/>
    <w:qFormat/>
    <w:rsid w:val="00BB6D18"/>
    <w:pPr>
      <w:spacing w:before="200" w:line="276" w:lineRule="auto"/>
      <w:contextualSpacing/>
      <w:jc w:val="right"/>
    </w:pPr>
    <w:rPr>
      <w:rFonts w:asciiTheme="majorHAnsi" w:hAnsiTheme="majorHAnsi"/>
      <w:color w:val="C0504D" w:themeColor="accent2"/>
      <w:sz w:val="18"/>
      <w:szCs w:val="18"/>
    </w:rPr>
  </w:style>
  <w:style w:type="paragraph" w:styleId="afa">
    <w:name w:val="Subtitle"/>
    <w:basedOn w:val="a0"/>
    <w:link w:val="afb"/>
    <w:uiPriority w:val="11"/>
    <w:semiHidden/>
    <w:unhideWhenUsed/>
    <w:qFormat/>
    <w:rsid w:val="00BB6D18"/>
    <w:pPr>
      <w:spacing w:after="720" w:line="240" w:lineRule="auto"/>
    </w:pPr>
    <w:rPr>
      <w:rFonts w:asciiTheme="majorHAnsi" w:hAnsiTheme="majorHAnsi" w:cstheme="minorHAnsi"/>
      <w:color w:val="C0504D" w:themeColor="accent2"/>
      <w:sz w:val="24"/>
      <w:szCs w:val="24"/>
    </w:rPr>
  </w:style>
  <w:style w:type="character" w:customStyle="1" w:styleId="afb">
    <w:name w:val="副標題 字元"/>
    <w:basedOn w:val="a1"/>
    <w:link w:val="afa"/>
    <w:uiPriority w:val="11"/>
    <w:semiHidden/>
    <w:rsid w:val="00BB6D18"/>
    <w:rPr>
      <w:rFonts w:asciiTheme="majorHAnsi" w:hAnsiTheme="majorHAnsi"/>
      <w:color w:val="C0504D" w:themeColor="accent2"/>
      <w:sz w:val="24"/>
      <w:szCs w:val="24"/>
      <w:lang w:eastAsia="ja-JP"/>
    </w:rPr>
  </w:style>
  <w:style w:type="paragraph" w:styleId="afc">
    <w:name w:val="Title"/>
    <w:basedOn w:val="a0"/>
    <w:link w:val="afd"/>
    <w:uiPriority w:val="10"/>
    <w:semiHidden/>
    <w:unhideWhenUsed/>
    <w:qFormat/>
    <w:rsid w:val="00BB6D18"/>
    <w:pPr>
      <w:spacing w:line="240" w:lineRule="auto"/>
    </w:pPr>
    <w:rPr>
      <w:rFonts w:asciiTheme="majorHAnsi" w:hAnsiTheme="majorHAnsi"/>
      <w:color w:val="C0504D" w:themeColor="accent2"/>
      <w:sz w:val="52"/>
      <w:szCs w:val="48"/>
    </w:rPr>
  </w:style>
  <w:style w:type="character" w:customStyle="1" w:styleId="afd">
    <w:name w:val="標題 字元"/>
    <w:basedOn w:val="a1"/>
    <w:link w:val="afc"/>
    <w:uiPriority w:val="10"/>
    <w:semiHidden/>
    <w:rsid w:val="00BB6D18"/>
    <w:rPr>
      <w:rFonts w:asciiTheme="majorHAnsi" w:hAnsiTheme="majorHAnsi" w:cs="Times New Roman"/>
      <w:color w:val="C0504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a6"/>
    <w:link w:val="PersonalName"/>
    <w:uiPriority w:val="1"/>
    <w:rsid w:val="00BB6D18"/>
    <w:rPr>
      <w:rFonts w:asciiTheme="majorHAnsi" w:hAnsiTheme="majorHAnsi" w:cs="Times New Roman"/>
      <w:noProof/>
      <w:color w:val="365F91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a1"/>
    <w:link w:val="Section"/>
    <w:uiPriority w:val="1"/>
    <w:rsid w:val="00BB6D18"/>
    <w:rPr>
      <w:rFonts w:asciiTheme="majorHAnsi" w:hAnsiTheme="majorHAnsi" w:cs="Times New Roman"/>
      <w:b/>
      <w:color w:val="C0504D" w:themeColor="accent2"/>
      <w:sz w:val="24"/>
      <w:szCs w:val="20"/>
      <w:lang w:eastAsia="ja-JP"/>
    </w:rPr>
  </w:style>
  <w:style w:type="character" w:customStyle="1" w:styleId="SubsectionChar">
    <w:name w:val="Subsection Char"/>
    <w:basedOn w:val="a1"/>
    <w:link w:val="Subsection"/>
    <w:uiPriority w:val="3"/>
    <w:rsid w:val="00BB6D18"/>
    <w:rPr>
      <w:rFonts w:asciiTheme="majorHAnsi" w:hAnsiTheme="majorHAnsi" w:cs="Times New Roman"/>
      <w:b/>
      <w:color w:val="4F81BD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a6"/>
    <w:link w:val="SendersAddress"/>
    <w:uiPriority w:val="1"/>
    <w:rsid w:val="00BB6D18"/>
    <w:rPr>
      <w:rFonts w:asciiTheme="majorHAnsi" w:hAnsiTheme="majorHAnsi" w:cs="Times New Roman"/>
      <w:color w:val="C0504D" w:themeColor="accent2"/>
      <w:sz w:val="18"/>
      <w:szCs w:val="18"/>
      <w:lang w:eastAsia="ja-JP"/>
    </w:rPr>
  </w:style>
  <w:style w:type="character" w:styleId="afe">
    <w:name w:val="Placeholder Text"/>
    <w:basedOn w:val="a1"/>
    <w:uiPriority w:val="99"/>
    <w:unhideWhenUsed/>
    <w:rsid w:val="00BB6D18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BB6D18"/>
    <w:rPr>
      <w:color w:val="4F81BD" w:themeColor="accent1"/>
      <w:sz w:val="18"/>
    </w:rPr>
  </w:style>
  <w:style w:type="paragraph" w:customStyle="1" w:styleId="SubsectionText">
    <w:name w:val="Subsection Text"/>
    <w:basedOn w:val="a0"/>
    <w:uiPriority w:val="5"/>
    <w:qFormat/>
    <w:rsid w:val="00BB6D18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BB6D18"/>
    <w:rPr>
      <w:rFonts w:asciiTheme="majorHAnsi" w:hAnsiTheme="majorHAnsi" w:cs="Times New Roman"/>
      <w:b/>
      <w:color w:val="4F81BD" w:themeColor="accent1"/>
      <w:sz w:val="18"/>
      <w:szCs w:val="20"/>
      <w:lang w:eastAsia="ja-JP"/>
    </w:rPr>
  </w:style>
  <w:style w:type="paragraph" w:customStyle="1" w:styleId="FooterFirstPage">
    <w:name w:val="Footer First Page"/>
    <w:basedOn w:val="a9"/>
    <w:uiPriority w:val="34"/>
    <w:rsid w:val="00BB6D18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a7"/>
    <w:qFormat/>
    <w:rsid w:val="00BB6D18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a5"/>
    <w:uiPriority w:val="2"/>
    <w:qFormat/>
    <w:rsid w:val="00BB6D18"/>
    <w:pPr>
      <w:spacing w:before="200" w:line="276" w:lineRule="auto"/>
      <w:contextualSpacing/>
      <w:jc w:val="right"/>
    </w:pPr>
    <w:rPr>
      <w:rFonts w:asciiTheme="majorHAnsi" w:hAnsiTheme="majorHAnsi"/>
      <w:color w:val="C0504D" w:themeColor="accent2"/>
      <w:sz w:val="18"/>
      <w:lang w:bidi="he-IL"/>
    </w:rPr>
  </w:style>
  <w:style w:type="paragraph" w:customStyle="1" w:styleId="HeaderLeft">
    <w:name w:val="Header Left"/>
    <w:basedOn w:val="a7"/>
    <w:uiPriority w:val="35"/>
    <w:semiHidden/>
    <w:unhideWhenUsed/>
    <w:qFormat/>
    <w:rsid w:val="00BB6D18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a0"/>
    <w:next w:val="Subsection"/>
    <w:uiPriority w:val="35"/>
    <w:semiHidden/>
    <w:unhideWhenUsed/>
    <w:qFormat/>
    <w:rsid w:val="00BB6D18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a7"/>
    <w:uiPriority w:val="35"/>
    <w:semiHidden/>
    <w:unhideWhenUsed/>
    <w:qFormat/>
    <w:rsid w:val="00BB6D18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a9"/>
    <w:uiPriority w:val="35"/>
    <w:semiHidden/>
    <w:unhideWhenUsed/>
    <w:qFormat/>
    <w:rsid w:val="00BB6D18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Name">
    <w:name w:val="Name"/>
    <w:basedOn w:val="a0"/>
    <w:uiPriority w:val="2"/>
    <w:qFormat/>
    <w:rsid w:val="00F40353"/>
    <w:pPr>
      <w:spacing w:after="0" w:line="240" w:lineRule="auto"/>
    </w:pPr>
    <w:rPr>
      <w:rFonts w:asciiTheme="majorHAnsi" w:eastAsiaTheme="majorEastAsia" w:hAnsiTheme="majorHAnsi" w:cstheme="majorBidi"/>
      <w:caps/>
      <w:color w:val="4F81BD" w:themeColor="accent1"/>
      <w:sz w:val="48"/>
      <w:szCs w:val="48"/>
    </w:rPr>
  </w:style>
  <w:style w:type="paragraph" w:styleId="aff">
    <w:name w:val="List Paragraph"/>
    <w:basedOn w:val="a0"/>
    <w:uiPriority w:val="34"/>
    <w:qFormat/>
    <w:rsid w:val="00A00FF3"/>
    <w:pPr>
      <w:ind w:leftChars="200" w:left="480"/>
    </w:pPr>
  </w:style>
  <w:style w:type="character" w:customStyle="1" w:styleId="apple-converted-space">
    <w:name w:val="apple-converted-space"/>
    <w:basedOn w:val="a1"/>
    <w:rsid w:val="00AB5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share\My%20Documents\Downloads\TS10177308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A9511E794C4410B5DB368D7C8FC1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7EB2DB-1691-45F1-A5B1-99D4028EBAEE}"/>
      </w:docPartPr>
      <w:docPartBody>
        <w:p w:rsidR="009B4FF4" w:rsidRDefault="002D1674">
          <w:pPr>
            <w:pStyle w:val="78A9511E794C4410B5DB368D7C8FC168"/>
          </w:pPr>
          <w:r>
            <w:t>[Type your phone number]</w:t>
          </w:r>
        </w:p>
      </w:docPartBody>
    </w:docPart>
    <w:docPart>
      <w:docPartPr>
        <w:name w:val="2055C050B7D741D09D8BE9A2A25096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AFFA80-CBCA-4787-AD4C-4E3FCFDC5499}"/>
      </w:docPartPr>
      <w:docPartBody>
        <w:p w:rsidR="009B4FF4" w:rsidRDefault="002D1674">
          <w:pPr>
            <w:pStyle w:val="2055C050B7D741D09D8BE9A2A2509603"/>
          </w:pPr>
          <w:r>
            <w:t>[Type your e-mail address]</w:t>
          </w:r>
        </w:p>
      </w:docPartBody>
    </w:docPart>
    <w:docPart>
      <w:docPartPr>
        <w:name w:val="BD4A7176B33A4531A8CDFA4A7BF1BB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F99654-E291-4BD2-B180-13299464DE68}"/>
      </w:docPartPr>
      <w:docPartBody>
        <w:p w:rsidR="009B4FF4" w:rsidRDefault="002D1674">
          <w:pPr>
            <w:pStyle w:val="BD4A7176B33A4531A8CDFA4A7BF1BB8D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Vrinda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1674"/>
    <w:rsid w:val="00170CE9"/>
    <w:rsid w:val="001714F4"/>
    <w:rsid w:val="001E0103"/>
    <w:rsid w:val="00261E96"/>
    <w:rsid w:val="002C0569"/>
    <w:rsid w:val="002C48B7"/>
    <w:rsid w:val="002D1674"/>
    <w:rsid w:val="0032417F"/>
    <w:rsid w:val="003B0F5B"/>
    <w:rsid w:val="0062504D"/>
    <w:rsid w:val="007F61B4"/>
    <w:rsid w:val="0086005A"/>
    <w:rsid w:val="009B4FF4"/>
    <w:rsid w:val="00BD310E"/>
    <w:rsid w:val="00BF1600"/>
    <w:rsid w:val="00DB4589"/>
    <w:rsid w:val="00F0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9B4FF4"/>
    <w:rPr>
      <w:color w:val="808080"/>
    </w:rPr>
  </w:style>
  <w:style w:type="paragraph" w:customStyle="1" w:styleId="7D84BD1ED3024E9EA87D6630E45B8A4A">
    <w:name w:val="7D84BD1ED3024E9EA87D6630E45B8A4A"/>
    <w:rsid w:val="009B4FF4"/>
    <w:pPr>
      <w:widowControl w:val="0"/>
    </w:pPr>
  </w:style>
  <w:style w:type="paragraph" w:customStyle="1" w:styleId="39F539646321461191B35B958FE2FDFF">
    <w:name w:val="39F539646321461191B35B958FE2FDFF"/>
    <w:rsid w:val="009B4FF4"/>
    <w:pPr>
      <w:widowControl w:val="0"/>
    </w:pPr>
  </w:style>
  <w:style w:type="paragraph" w:customStyle="1" w:styleId="413744110B114DD685822E1575376B66">
    <w:name w:val="413744110B114DD685822E1575376B66"/>
    <w:rsid w:val="009B4FF4"/>
    <w:pPr>
      <w:widowControl w:val="0"/>
    </w:pPr>
  </w:style>
  <w:style w:type="paragraph" w:customStyle="1" w:styleId="78A9511E794C4410B5DB368D7C8FC168">
    <w:name w:val="78A9511E794C4410B5DB368D7C8FC168"/>
    <w:rsid w:val="009B4FF4"/>
    <w:pPr>
      <w:widowControl w:val="0"/>
    </w:pPr>
  </w:style>
  <w:style w:type="paragraph" w:customStyle="1" w:styleId="2055C050B7D741D09D8BE9A2A2509603">
    <w:name w:val="2055C050B7D741D09D8BE9A2A2509603"/>
    <w:rsid w:val="009B4FF4"/>
    <w:pPr>
      <w:widowControl w:val="0"/>
    </w:pPr>
  </w:style>
  <w:style w:type="paragraph" w:customStyle="1" w:styleId="D472D3118FFE4F928FF3C19C22CB7CFE">
    <w:name w:val="D472D3118FFE4F928FF3C19C22CB7CFE"/>
    <w:rsid w:val="009B4FF4"/>
    <w:pPr>
      <w:widowControl w:val="0"/>
    </w:pPr>
  </w:style>
  <w:style w:type="paragraph" w:customStyle="1" w:styleId="DD2D4073AE754570819CBCE439BA1032">
    <w:name w:val="DD2D4073AE754570819CBCE439BA1032"/>
    <w:rsid w:val="009B4FF4"/>
    <w:pPr>
      <w:widowControl w:val="0"/>
    </w:pPr>
  </w:style>
  <w:style w:type="paragraph" w:customStyle="1" w:styleId="7C3F31AEF1704D26AB654F58E7188EF9">
    <w:name w:val="7C3F31AEF1704D26AB654F58E7188EF9"/>
    <w:rsid w:val="009B4FF4"/>
    <w:pPr>
      <w:widowControl w:val="0"/>
    </w:pPr>
  </w:style>
  <w:style w:type="paragraph" w:customStyle="1" w:styleId="SubsectionDate">
    <w:name w:val="Subsection Date"/>
    <w:basedOn w:val="a"/>
    <w:link w:val="SubsectionDateChar"/>
    <w:uiPriority w:val="4"/>
    <w:qFormat/>
    <w:rsid w:val="009B4FF4"/>
    <w:pPr>
      <w:widowControl/>
      <w:spacing w:after="120"/>
      <w:contextualSpacing/>
    </w:pPr>
    <w:rPr>
      <w:rFonts w:asciiTheme="majorHAnsi" w:eastAsiaTheme="minorHAnsi" w:hAnsiTheme="majorHAnsi" w:cs="Times New Roman"/>
      <w:color w:val="4F81BD" w:themeColor="accent1"/>
      <w:kern w:val="0"/>
      <w:sz w:val="18"/>
      <w:szCs w:val="20"/>
      <w:lang w:eastAsia="ja-JP"/>
    </w:rPr>
  </w:style>
  <w:style w:type="character" w:customStyle="1" w:styleId="SubsectionDateChar">
    <w:name w:val="Subsection Date Char"/>
    <w:basedOn w:val="a0"/>
    <w:link w:val="SubsectionDate"/>
    <w:uiPriority w:val="4"/>
    <w:rsid w:val="009B4FF4"/>
    <w:rPr>
      <w:rFonts w:asciiTheme="majorHAnsi" w:eastAsiaTheme="minorHAnsi" w:hAnsiTheme="majorHAnsi" w:cs="Times New Roman"/>
      <w:color w:val="4F81BD" w:themeColor="accent1"/>
      <w:kern w:val="0"/>
      <w:sz w:val="18"/>
      <w:szCs w:val="20"/>
      <w:lang w:eastAsia="ja-JP"/>
    </w:rPr>
  </w:style>
  <w:style w:type="paragraph" w:customStyle="1" w:styleId="D8E5DC6913E344FE80152A842A112A20">
    <w:name w:val="D8E5DC6913E344FE80152A842A112A20"/>
    <w:rsid w:val="009B4FF4"/>
    <w:pPr>
      <w:widowControl w:val="0"/>
    </w:pPr>
  </w:style>
  <w:style w:type="paragraph" w:customStyle="1" w:styleId="67FA86168116480A8A72E499C00F9379">
    <w:name w:val="67FA86168116480A8A72E499C00F9379"/>
    <w:rsid w:val="009B4FF4"/>
    <w:pPr>
      <w:widowControl w:val="0"/>
    </w:pPr>
  </w:style>
  <w:style w:type="paragraph" w:customStyle="1" w:styleId="163F9E36EDA340F6B00D75DFD06A107E">
    <w:name w:val="163F9E36EDA340F6B00D75DFD06A107E"/>
    <w:rsid w:val="009B4FF4"/>
    <w:pPr>
      <w:widowControl w:val="0"/>
    </w:pPr>
  </w:style>
  <w:style w:type="paragraph" w:customStyle="1" w:styleId="98EF282488BE4EEAA600D4AAB68C4D83">
    <w:name w:val="98EF282488BE4EEAA600D4AAB68C4D83"/>
    <w:rsid w:val="009B4FF4"/>
    <w:pPr>
      <w:widowControl w:val="0"/>
    </w:pPr>
  </w:style>
  <w:style w:type="paragraph" w:customStyle="1" w:styleId="38319A1F13E74F36996672426AFE28A1">
    <w:name w:val="38319A1F13E74F36996672426AFE28A1"/>
    <w:rsid w:val="009B4FF4"/>
    <w:pPr>
      <w:widowControl w:val="0"/>
    </w:pPr>
  </w:style>
  <w:style w:type="paragraph" w:customStyle="1" w:styleId="A1BEBC929CA24FA196C9614C6E8489D9">
    <w:name w:val="A1BEBC929CA24FA196C9614C6E8489D9"/>
    <w:rsid w:val="009B4FF4"/>
    <w:pPr>
      <w:widowControl w:val="0"/>
    </w:pPr>
  </w:style>
  <w:style w:type="paragraph" w:customStyle="1" w:styleId="49401A8064054DF58FAFC2C2A7F36983">
    <w:name w:val="49401A8064054DF58FAFC2C2A7F36983"/>
    <w:rsid w:val="009B4FF4"/>
    <w:pPr>
      <w:widowControl w:val="0"/>
    </w:pPr>
  </w:style>
  <w:style w:type="paragraph" w:customStyle="1" w:styleId="E7344089FAF8471597B4A6F6BBB8F502">
    <w:name w:val="E7344089FAF8471597B4A6F6BBB8F502"/>
    <w:rsid w:val="009B4FF4"/>
    <w:pPr>
      <w:widowControl w:val="0"/>
    </w:pPr>
  </w:style>
  <w:style w:type="paragraph" w:customStyle="1" w:styleId="5BD9254451F947B69CE20EBBF0F1E460">
    <w:name w:val="5BD9254451F947B69CE20EBBF0F1E460"/>
    <w:rsid w:val="009B4FF4"/>
    <w:pPr>
      <w:widowControl w:val="0"/>
    </w:pPr>
  </w:style>
  <w:style w:type="paragraph" w:customStyle="1" w:styleId="BD4A7176B33A4531A8CDFA4A7BF1BB8D">
    <w:name w:val="BD4A7176B33A4531A8CDFA4A7BF1BB8D"/>
    <w:rsid w:val="009B4FF4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30582-8ACF-47BA-9027-E83A21B94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841C888-D2E3-4BF6-85CB-9FEF4196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TS101773084.dotx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HKET</dc:creator>
  <cp:lastModifiedBy>HKET</cp:lastModifiedBy>
  <cp:revision>3</cp:revision>
  <dcterms:created xsi:type="dcterms:W3CDTF">2014-12-31T08:48:00Z</dcterms:created>
  <dcterms:modified xsi:type="dcterms:W3CDTF">2015-01-02T07:41:00Z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