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51848E" w:themeColor="accent2"/>
          <w:left w:val="single" w:sz="6" w:space="0" w:color="51848E" w:themeColor="accent2"/>
          <w:bottom w:val="single" w:sz="6" w:space="0" w:color="51848E" w:themeColor="accent2"/>
          <w:right w:val="single" w:sz="6" w:space="0" w:color="51848E" w:themeColor="accent2"/>
          <w:insideH w:val="single" w:sz="6" w:space="0" w:color="51848E" w:themeColor="accent2"/>
          <w:insideV w:val="single" w:sz="6" w:space="0" w:color="51848E" w:themeColor="accent2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9735"/>
      </w:tblGrid>
      <w:tr w:rsidR="00BB6D18" w:rsidRPr="00AB5FFD" w:rsidTr="004D319D">
        <w:trPr>
          <w:trHeight w:val="25"/>
          <w:jc w:val="center"/>
        </w:trPr>
        <w:tc>
          <w:tcPr>
            <w:tcW w:w="365" w:type="dxa"/>
            <w:shd w:val="clear" w:color="auto" w:fill="51848E" w:themeFill="accent2"/>
          </w:tcPr>
          <w:p w:rsidR="00BB6D18" w:rsidRPr="00AB5FFD" w:rsidRDefault="00BB6D18" w:rsidP="0051064E">
            <w:pPr>
              <w:spacing w:before="40" w:after="40" w:line="240" w:lineRule="auto"/>
              <w:rPr>
                <w:rFonts w:ascii="Calibri" w:hAnsi="Calibri" w:cs="Arial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B6D18" w:rsidRPr="00AB5FFD" w:rsidRDefault="00EB05AE" w:rsidP="0051064E">
            <w:pPr>
              <w:pStyle w:val="PersonalName"/>
              <w:wordWrap w:val="0"/>
              <w:spacing w:before="40" w:after="40"/>
              <w:ind w:rightChars="-34" w:right="-68"/>
              <w:rPr>
                <w:rFonts w:ascii="Calibri" w:hAnsi="Calibri" w:cs="Arial"/>
                <w:sz w:val="20"/>
                <w:szCs w:val="20"/>
                <w:lang w:eastAsia="zh-HK"/>
              </w:rPr>
            </w:pPr>
            <w:r w:rsidRPr="00AB5FFD">
              <w:rPr>
                <w:rFonts w:ascii="Calibri" w:hAnsi="Calibri" w:cs="Arial"/>
                <w:color w:val="51848E" w:themeColor="accent2"/>
                <w:spacing w:val="10"/>
                <w:sz w:val="20"/>
                <w:szCs w:val="20"/>
              </w:rPr>
              <w:sym w:font="Wingdings 3" w:char="F07D"/>
            </w:r>
            <w:r w:rsidR="00042D75" w:rsidRPr="00042D75">
              <w:rPr>
                <w:rFonts w:ascii="Calibri" w:hAnsi="Calibri" w:cs="Arial"/>
                <w:b/>
                <w:caps/>
                <w:color w:val="51848E" w:themeColor="accent2"/>
                <w:spacing w:val="10"/>
                <w:sz w:val="28"/>
                <w:szCs w:val="28"/>
                <w:lang w:eastAsia="zh-HK"/>
              </w:rPr>
              <w:t>CINDY LEUNG</w:t>
            </w:r>
          </w:p>
          <w:p w:rsidR="004D319D" w:rsidRPr="0051064E" w:rsidRDefault="00042D75" w:rsidP="0051064E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1"/>
                <w:szCs w:val="21"/>
                <w:lang w:eastAsia="zh-HK"/>
              </w:rPr>
            </w:pPr>
            <w:r w:rsidRPr="00042D75">
              <w:rPr>
                <w:rFonts w:ascii="Calibri" w:hAnsi="Calibri" w:cs="Arial"/>
                <w:sz w:val="21"/>
                <w:szCs w:val="21"/>
                <w:lang w:eastAsia="zh-HK"/>
              </w:rPr>
              <w:t>cindy.leung</w:t>
            </w:r>
            <w:r w:rsidR="004D319D" w:rsidRPr="0051064E">
              <w:rPr>
                <w:rFonts w:ascii="Calibri" w:hAnsi="Calibri" w:cs="Arial"/>
                <w:sz w:val="21"/>
                <w:szCs w:val="21"/>
                <w:lang w:eastAsia="zh-HK"/>
              </w:rPr>
              <w:t>@gmail.com</w:t>
            </w:r>
          </w:p>
          <w:p w:rsidR="00BB6D18" w:rsidRPr="00AB5FFD" w:rsidRDefault="00042D75" w:rsidP="00042D75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0"/>
              </w:rPr>
            </w:pPr>
            <w:r w:rsidRPr="00042D75">
              <w:rPr>
                <w:rFonts w:ascii="Calibri" w:hAnsi="Calibri" w:cs="Arial"/>
                <w:sz w:val="21"/>
                <w:szCs w:val="21"/>
                <w:lang w:eastAsia="zh-HK"/>
              </w:rPr>
              <w:t>9123 2009</w:t>
            </w:r>
            <w:r w:rsidR="00EB05AE" w:rsidRPr="0051064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</w:tbl>
    <w:p w:rsidR="00BB6D18" w:rsidRPr="00AB5FFD" w:rsidRDefault="00BB6D18" w:rsidP="0051064E">
      <w:pPr>
        <w:pStyle w:val="a5"/>
        <w:spacing w:before="40" w:after="40"/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6" w:space="0" w:color="8EAED2" w:themeColor="accent1" w:themeTint="99"/>
          <w:left w:val="single" w:sz="6" w:space="0" w:color="8EAED2" w:themeColor="accent1" w:themeTint="99"/>
          <w:bottom w:val="single" w:sz="6" w:space="0" w:color="8EAED2" w:themeColor="accent1" w:themeTint="99"/>
          <w:right w:val="single" w:sz="6" w:space="0" w:color="8EAED2" w:themeColor="accent1" w:themeTint="99"/>
          <w:insideH w:val="single" w:sz="6" w:space="0" w:color="8EAED2" w:themeColor="accent1" w:themeTint="99"/>
          <w:insideV w:val="single" w:sz="6" w:space="0" w:color="8EAED2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749"/>
      </w:tblGrid>
      <w:tr w:rsidR="00BB6D18" w:rsidRPr="00CA4782">
        <w:trPr>
          <w:jc w:val="center"/>
        </w:trPr>
        <w:tc>
          <w:tcPr>
            <w:tcW w:w="365" w:type="dxa"/>
            <w:shd w:val="clear" w:color="auto" w:fill="8EAED2" w:themeFill="accent1" w:themeFillTint="99"/>
          </w:tcPr>
          <w:p w:rsidR="00BB6D18" w:rsidRPr="00CA4782" w:rsidRDefault="00BB6D18" w:rsidP="00CA4782">
            <w:pPr>
              <w:spacing w:before="40" w:after="4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71963" w:rsidRPr="00CA4782" w:rsidRDefault="00071963" w:rsidP="00CA4782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</w:rPr>
            </w:pPr>
            <w:r w:rsidRPr="00CA4782">
              <w:rPr>
                <w:rFonts w:ascii="Calibri" w:hAnsi="Calibri" w:cs="Arial"/>
                <w:caps/>
                <w:sz w:val="21"/>
                <w:szCs w:val="21"/>
              </w:rPr>
              <w:t>Education</w:t>
            </w:r>
          </w:p>
          <w:p w:rsidR="00042D75" w:rsidRPr="00CA4782" w:rsidRDefault="00042D75" w:rsidP="00CA4782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  <w:t>Hong Kong University of Science and Technology, 2011-2014</w:t>
            </w:r>
          </w:p>
          <w:p w:rsidR="00071963" w:rsidRPr="00CA4782" w:rsidRDefault="00042D75" w:rsidP="00CA4782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BBA (</w:t>
            </w:r>
            <w:proofErr w:type="spellStart"/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Honours</w:t>
            </w:r>
            <w:proofErr w:type="spellEnd"/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) in Marketing and Information Systems, GPA 3.5</w:t>
            </w:r>
          </w:p>
          <w:p w:rsidR="00BB6D18" w:rsidRPr="00CA4782" w:rsidRDefault="00BB6D18" w:rsidP="00CA4782">
            <w:pPr>
              <w:pStyle w:val="SubsectionText"/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:rsidR="00BB6D18" w:rsidRPr="00CA4782" w:rsidRDefault="00EB05AE" w:rsidP="00CA4782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</w:rPr>
            </w:pPr>
            <w:r w:rsidRPr="00CA4782">
              <w:rPr>
                <w:rFonts w:ascii="Calibri" w:hAnsi="Calibri" w:cs="Arial"/>
                <w:caps/>
                <w:sz w:val="21"/>
                <w:szCs w:val="21"/>
              </w:rPr>
              <w:t>Experience</w:t>
            </w:r>
          </w:p>
          <w:p w:rsidR="00BB6D18" w:rsidRPr="00CA4782" w:rsidRDefault="00042D75" w:rsidP="00CA4782">
            <w:pPr>
              <w:pStyle w:val="Subsection"/>
              <w:spacing w:after="40"/>
              <w:ind w:rightChars="-64" w:right="-128"/>
              <w:rPr>
                <w:rFonts w:ascii="Calibri" w:hAnsi="Calibri" w:cs="Arial"/>
                <w:b w:val="0"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Student Placement, T &amp; J Banking Group Ltd.</w:t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ab/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ab/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ab/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ab/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ab/>
              <w:t xml:space="preserve">           </w:t>
            </w:r>
            <w:r w:rsidRPr="00CA4782">
              <w:rPr>
                <w:rFonts w:ascii="Calibri" w:hAnsi="Calibri" w:cs="Arial"/>
                <w:b w:val="0"/>
                <w:color w:val="auto"/>
                <w:sz w:val="21"/>
                <w:szCs w:val="21"/>
                <w:lang w:eastAsia="zh-HK"/>
              </w:rPr>
              <w:t>Aug 2012 - 2013</w:t>
            </w:r>
          </w:p>
          <w:p w:rsidR="00042D75" w:rsidRPr="00CA4782" w:rsidRDefault="00042D75" w:rsidP="00CA4782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 xml:space="preserve">Provided </w:t>
            </w:r>
            <w:r w:rsidR="008A20FD">
              <w:rPr>
                <w:rFonts w:ascii="Calibri" w:hAnsi="Calibri" w:cs="Arial" w:hint="eastAsia"/>
                <w:color w:val="auto"/>
                <w:sz w:val="21"/>
                <w:szCs w:val="21"/>
                <w:lang w:eastAsia="zh-HK"/>
              </w:rPr>
              <w:t xml:space="preserve">daily </w:t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administrative support to the team, such as meeting agenda preparation and team information collaboration</w:t>
            </w:r>
          </w:p>
          <w:p w:rsidR="00042D75" w:rsidRPr="00CA4782" w:rsidRDefault="00042D75" w:rsidP="00CA4782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 xml:space="preserve">Prepared user guides, administrative guides and test cases, performed testing, designed user interface prototypes for </w:t>
            </w:r>
            <w:r w:rsidR="008A20FD">
              <w:rPr>
                <w:rFonts w:ascii="Calibri" w:hAnsi="Calibri" w:cs="Arial" w:hint="eastAsia"/>
                <w:color w:val="auto"/>
                <w:sz w:val="21"/>
                <w:szCs w:val="21"/>
                <w:lang w:eastAsia="zh-HK"/>
              </w:rPr>
              <w:t xml:space="preserve">system </w:t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enhancement</w:t>
            </w:r>
          </w:p>
          <w:p w:rsidR="00042D75" w:rsidRPr="00CA4782" w:rsidRDefault="00042D75" w:rsidP="00CA4782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Administered SharePoint site and TeamRoom to enhance team collaboration and communication</w:t>
            </w:r>
          </w:p>
          <w:p w:rsidR="00042D75" w:rsidRPr="00CA4782" w:rsidRDefault="00042D75" w:rsidP="00CA4782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Participated in support in banknotes, corporate trust and several loan agency systems</w:t>
            </w:r>
          </w:p>
          <w:p w:rsidR="00AB5FFD" w:rsidRPr="00CA4782" w:rsidRDefault="00AB5FFD" w:rsidP="00CA4782">
            <w:pPr>
              <w:pStyle w:val="a"/>
              <w:numPr>
                <w:ilvl w:val="0"/>
                <w:numId w:val="0"/>
              </w:numPr>
              <w:spacing w:before="40" w:after="40"/>
              <w:ind w:left="360"/>
              <w:jc w:val="both"/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</w:pPr>
          </w:p>
          <w:p w:rsidR="00042D75" w:rsidRPr="00CA4782" w:rsidRDefault="00830125" w:rsidP="00CA4782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  <w:lang w:eastAsia="zh-HK"/>
              </w:rPr>
            </w:pPr>
            <w:r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  <w:lang w:eastAsia="zh-HK"/>
              </w:rPr>
              <w:t>EXTRA</w:t>
            </w:r>
            <w:r w:rsidR="00042D75" w:rsidRPr="00CA4782"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  <w:lang w:eastAsia="zh-HK"/>
              </w:rPr>
              <w:t>CURRICULAR ACTIVITIES</w:t>
            </w:r>
          </w:p>
          <w:p w:rsidR="00A53DF5" w:rsidRPr="00715DB3" w:rsidRDefault="00042D75" w:rsidP="00240B81">
            <w:pPr>
              <w:pStyle w:val="a"/>
              <w:numPr>
                <w:ilvl w:val="0"/>
                <w:numId w:val="0"/>
              </w:numPr>
              <w:spacing w:before="40" w:after="40"/>
              <w:ind w:left="360" w:rightChars="-34" w:right="-68" w:hanging="360"/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</w:pPr>
            <w:r w:rsidRPr="00715DB3"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  <w:t xml:space="preserve">Linguistic Society </w:t>
            </w:r>
            <w:r w:rsidR="00A53DF5" w:rsidRPr="00715DB3"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  <w:t>(HKUST Student Union)</w:t>
            </w:r>
            <w:r w:rsidR="00715DB3" w:rsidRPr="00715DB3"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  <w:t>, 2012/</w:t>
            </w:r>
            <w:r w:rsidRPr="00715DB3"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  <w:t>2013</w:t>
            </w:r>
            <w:r w:rsidR="00A53DF5" w:rsidRPr="00715DB3">
              <w:rPr>
                <w:rFonts w:ascii="Calibri" w:hAnsi="Calibri" w:cs="Arial"/>
                <w:b/>
                <w:color w:val="auto"/>
                <w:sz w:val="21"/>
                <w:szCs w:val="21"/>
                <w:lang w:eastAsia="zh-HK"/>
              </w:rPr>
              <w:t xml:space="preserve"> </w:t>
            </w:r>
          </w:p>
          <w:p w:rsidR="00042D75" w:rsidRPr="00CA4782" w:rsidRDefault="00042D75" w:rsidP="001E4516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59177A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>Organised</w:t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 xml:space="preserve"> a</w:t>
            </w:r>
            <w:r w:rsidR="0059177A">
              <w:rPr>
                <w:rFonts w:ascii="Calibri" w:hAnsi="Calibri" w:cs="Arial" w:hint="eastAsia"/>
                <w:color w:val="auto"/>
                <w:sz w:val="21"/>
                <w:szCs w:val="21"/>
                <w:lang w:eastAsia="zh-HK"/>
              </w:rPr>
              <w:t>n</w:t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 xml:space="preserve"> exhibition on </w:t>
            </w:r>
            <w:r w:rsidR="0059177A">
              <w:rPr>
                <w:rFonts w:ascii="Calibri" w:hAnsi="Calibri" w:cs="Arial" w:hint="eastAsia"/>
                <w:color w:val="auto"/>
                <w:sz w:val="21"/>
                <w:szCs w:val="21"/>
                <w:lang w:eastAsia="zh-HK"/>
              </w:rPr>
              <w:t xml:space="preserve">Local </w:t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Cultures, Food and Drinks, including information collection, display decoration, mini-games design and introduction</w:t>
            </w:r>
          </w:p>
          <w:p w:rsidR="00042D75" w:rsidRPr="00CA4782" w:rsidRDefault="00042D75" w:rsidP="001E4516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 xml:space="preserve">Interacted with a diverse group of people of different nationalities by joining 10+ club </w:t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events</w:t>
            </w:r>
          </w:p>
          <w:p w:rsidR="00042D75" w:rsidRPr="00CA4782" w:rsidRDefault="00042D75" w:rsidP="00CA4782">
            <w:pPr>
              <w:pStyle w:val="a"/>
              <w:numPr>
                <w:ilvl w:val="0"/>
                <w:numId w:val="0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</w:pPr>
          </w:p>
          <w:p w:rsidR="00042D75" w:rsidRPr="00715DB3" w:rsidRDefault="00042D75" w:rsidP="00240B81">
            <w:pPr>
              <w:pStyle w:val="a"/>
              <w:numPr>
                <w:ilvl w:val="0"/>
                <w:numId w:val="0"/>
              </w:numPr>
              <w:spacing w:before="40" w:after="40"/>
              <w:ind w:left="360" w:rightChars="-34" w:right="-68" w:hanging="360"/>
              <w:jc w:val="both"/>
              <w:rPr>
                <w:rFonts w:ascii="Calibri" w:hAnsi="Calibri" w:cs="Arial"/>
                <w:b/>
                <w:color w:val="auto"/>
                <w:sz w:val="21"/>
                <w:szCs w:val="21"/>
                <w:lang w:val="en-GB" w:eastAsia="zh-HK"/>
              </w:rPr>
            </w:pPr>
            <w:r w:rsidRPr="00715DB3">
              <w:rPr>
                <w:rFonts w:ascii="Calibri" w:hAnsi="Calibri" w:cs="Arial"/>
                <w:b/>
                <w:color w:val="auto"/>
                <w:sz w:val="21"/>
                <w:szCs w:val="21"/>
                <w:lang w:val="en-GB" w:eastAsia="zh-HK"/>
              </w:rPr>
              <w:t>Drama Society (HKUST Student Union)</w:t>
            </w:r>
            <w:r w:rsidR="00715DB3" w:rsidRPr="00715DB3">
              <w:rPr>
                <w:rFonts w:ascii="Calibri" w:hAnsi="Calibri" w:cs="Arial"/>
                <w:b/>
                <w:color w:val="auto"/>
                <w:sz w:val="21"/>
                <w:szCs w:val="21"/>
                <w:lang w:val="en-GB" w:eastAsia="zh-HK"/>
              </w:rPr>
              <w:t>, 2011/</w:t>
            </w:r>
            <w:r w:rsidRPr="00715DB3">
              <w:rPr>
                <w:rFonts w:ascii="Calibri" w:hAnsi="Calibri" w:cs="Arial"/>
                <w:b/>
                <w:color w:val="auto"/>
                <w:sz w:val="21"/>
                <w:szCs w:val="21"/>
                <w:lang w:val="en-GB" w:eastAsia="zh-HK"/>
              </w:rPr>
              <w:t>2012</w:t>
            </w:r>
          </w:p>
          <w:p w:rsidR="00042D75" w:rsidRPr="00CA4782" w:rsidRDefault="00042D75" w:rsidP="00CA4782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 xml:space="preserve">Participated in </w:t>
            </w:r>
            <w:r w:rsidR="00112F24">
              <w:rPr>
                <w:rFonts w:ascii="Calibri" w:hAnsi="Calibri" w:cs="Arial" w:hint="eastAsia"/>
                <w:color w:val="auto"/>
                <w:sz w:val="21"/>
                <w:szCs w:val="21"/>
                <w:lang w:val="en-GB" w:eastAsia="zh-HK"/>
              </w:rPr>
              <w:t xml:space="preserve">the </w:t>
            </w:r>
            <w:r w:rsidRPr="00CA4782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>Graduation Performance 2011 for an audience of 500+</w:t>
            </w:r>
          </w:p>
          <w:p w:rsidR="00042D75" w:rsidRPr="00CA4782" w:rsidRDefault="00042D75" w:rsidP="00CA4782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>Co-operated with 15 team members in designing storyboard concepts, costume, sound effects, etc</w:t>
            </w:r>
          </w:p>
          <w:p w:rsidR="00042D75" w:rsidRPr="00CA4782" w:rsidRDefault="00042D75" w:rsidP="00CA4782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</w:pPr>
            <w:r w:rsidRPr="00CA4782">
              <w:rPr>
                <w:rFonts w:ascii="Calibri" w:hAnsi="Calibri" w:cs="Arial"/>
                <w:color w:val="auto"/>
                <w:sz w:val="21"/>
                <w:szCs w:val="21"/>
                <w:lang w:val="en-GB" w:eastAsia="zh-HK"/>
              </w:rPr>
              <w:t>Worked with several other parties (e.g. lighting and properties) to construct stage sets as required</w:t>
            </w:r>
          </w:p>
          <w:p w:rsidR="00042D75" w:rsidRPr="00CA4782" w:rsidRDefault="00042D75" w:rsidP="00CA4782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  <w:lang w:eastAsia="zh-HK"/>
              </w:rPr>
            </w:pPr>
          </w:p>
          <w:p w:rsidR="00AB5FFD" w:rsidRPr="00CA4782" w:rsidRDefault="00071963" w:rsidP="00CA4782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  <w:lang w:eastAsia="zh-HK"/>
              </w:rPr>
              <w:t>TECHNICAL</w:t>
            </w:r>
            <w:r w:rsidRPr="00CA4782">
              <w:rPr>
                <w:rFonts w:ascii="Calibri" w:hAnsi="Calibri" w:cs="Arial" w:hint="eastAsia"/>
                <w:b/>
                <w:caps/>
                <w:color w:val="51848E" w:themeColor="accent2"/>
                <w:sz w:val="21"/>
                <w:szCs w:val="21"/>
                <w:lang w:eastAsia="zh-HK"/>
              </w:rPr>
              <w:t xml:space="preserve"> </w:t>
            </w:r>
            <w:r w:rsidR="00AB5FFD" w:rsidRPr="00CA4782"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  <w:lang w:eastAsia="zh-HK"/>
              </w:rPr>
              <w:t xml:space="preserve"> S</w:t>
            </w:r>
            <w:r w:rsidR="00AB5FFD" w:rsidRPr="00CA4782"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</w:rPr>
              <w:t>kills</w:t>
            </w:r>
          </w:p>
          <w:p w:rsidR="00071963" w:rsidRPr="00CA4782" w:rsidRDefault="00071963" w:rsidP="00CA4782">
            <w:pPr>
              <w:pStyle w:val="a"/>
              <w:spacing w:before="40" w:after="4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>Software:</w:t>
            </w:r>
            <w:r w:rsidRPr="00CA4782">
              <w:rPr>
                <w:rFonts w:ascii="Calibri" w:hAnsi="Calibri" w:cstheme="minorHAnsi" w:hint="eastAsia"/>
                <w:color w:val="auto"/>
                <w:sz w:val="21"/>
                <w:szCs w:val="21"/>
                <w:lang w:eastAsia="zh-HK"/>
              </w:rPr>
              <w:tab/>
            </w:r>
            <w:r w:rsidR="00A53DF5" w:rsidRPr="00CA4782"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  <w:tab/>
              <w:t>Microsoft Office (Word, PowerPoint, Excel &amp; Access)</w:t>
            </w:r>
          </w:p>
          <w:p w:rsidR="00071963" w:rsidRPr="00CA4782" w:rsidRDefault="00071963" w:rsidP="00CA4782">
            <w:pPr>
              <w:pStyle w:val="a"/>
              <w:spacing w:before="40" w:after="4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>Databases:</w:t>
            </w:r>
            <w:r w:rsidRPr="00CA4782">
              <w:rPr>
                <w:rFonts w:ascii="Calibri" w:hAnsi="Calibri" w:cstheme="minorHAnsi" w:hint="eastAsia"/>
                <w:b/>
                <w:color w:val="auto"/>
                <w:sz w:val="21"/>
                <w:szCs w:val="21"/>
                <w:lang w:eastAsia="zh-HK"/>
              </w:rPr>
              <w:tab/>
            </w:r>
            <w:r w:rsidRPr="00CA4782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ab/>
            </w:r>
            <w:r w:rsidR="00AF4DB1" w:rsidRPr="00CA4782"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  <w:t xml:space="preserve">Oracle </w:t>
            </w:r>
            <w:r w:rsidR="00A53DF5" w:rsidRPr="00CA4782"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  <w:t>PL/ SQL</w:t>
            </w:r>
          </w:p>
          <w:p w:rsidR="00071963" w:rsidRPr="00CA4782" w:rsidRDefault="00071963" w:rsidP="00CA4782">
            <w:pPr>
              <w:pStyle w:val="a"/>
              <w:spacing w:before="40" w:after="4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>Programming:</w:t>
            </w:r>
            <w:r w:rsidRPr="00CA4782">
              <w:rPr>
                <w:rFonts w:ascii="Calibri" w:hAnsi="Calibri" w:cstheme="minorHAnsi" w:hint="eastAsia"/>
                <w:b/>
                <w:color w:val="auto"/>
                <w:sz w:val="21"/>
                <w:szCs w:val="21"/>
                <w:lang w:eastAsia="zh-HK"/>
              </w:rPr>
              <w:tab/>
            </w:r>
            <w:r w:rsidR="00A53DF5" w:rsidRPr="00CA4782"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  <w:t>Java, HTML, XML, CSS</w:t>
            </w:r>
          </w:p>
          <w:p w:rsidR="000F341C" w:rsidRPr="00CA4782" w:rsidRDefault="000F341C" w:rsidP="00CA4782">
            <w:pPr>
              <w:pStyle w:val="a"/>
              <w:numPr>
                <w:ilvl w:val="0"/>
                <w:numId w:val="0"/>
              </w:numPr>
              <w:spacing w:before="40" w:after="4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</w:p>
          <w:p w:rsidR="00AB5FFD" w:rsidRPr="00CA4782" w:rsidRDefault="00AB5FFD" w:rsidP="00CA4782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  <w:lang w:eastAsia="zh-HK"/>
              </w:rPr>
            </w:pPr>
            <w:r w:rsidRPr="00CA4782">
              <w:rPr>
                <w:rFonts w:ascii="Calibri" w:hAnsi="Calibri" w:cs="Arial"/>
                <w:b/>
                <w:caps/>
                <w:color w:val="51848E" w:themeColor="accent2"/>
                <w:sz w:val="21"/>
                <w:szCs w:val="21"/>
                <w:lang w:eastAsia="zh-HK"/>
              </w:rPr>
              <w:t>Languages</w:t>
            </w:r>
          </w:p>
          <w:p w:rsidR="00BB6D18" w:rsidRPr="00CA4782" w:rsidRDefault="00AB5FFD" w:rsidP="00CA4782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olor w:val="51848E" w:themeColor="accent2"/>
                <w:sz w:val="21"/>
                <w:szCs w:val="21"/>
                <w:lang w:eastAsia="zh-HK"/>
              </w:rPr>
            </w:pPr>
            <w:r w:rsidRPr="00CA4782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Cantonese (Native)</w:t>
            </w:r>
            <w:r w:rsidRPr="00CA4782">
              <w:rPr>
                <w:rFonts w:ascii="Calibri" w:eastAsia="細明體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 w:rsidRPr="00CA4782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English (Fluent)</w:t>
            </w:r>
            <w:r w:rsidRPr="00CA4782">
              <w:rPr>
                <w:rFonts w:ascii="Calibri" w:eastAsia="細明體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 w:rsidRPr="00CA4782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Mandarin (Fluent)</w:t>
            </w:r>
            <w:r w:rsidR="00CA4782" w:rsidRPr="00CA4782">
              <w:rPr>
                <w:rFonts w:ascii="Calibri" w:eastAsia="細明體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 w:rsidR="00CA4782">
              <w:rPr>
                <w:rFonts w:ascii="Calibri" w:eastAsia="細明體" w:cs="Arial"/>
                <w:bCs/>
                <w:color w:val="auto"/>
                <w:sz w:val="21"/>
                <w:szCs w:val="21"/>
                <w:lang w:eastAsia="zh-TW"/>
              </w:rPr>
              <w:t>French (Basic)</w:t>
            </w:r>
          </w:p>
        </w:tc>
      </w:tr>
    </w:tbl>
    <w:p w:rsidR="00BB6D18" w:rsidRPr="00AB5FFD" w:rsidRDefault="00BB6D18" w:rsidP="0051064E">
      <w:pPr>
        <w:spacing w:before="40" w:after="40"/>
        <w:rPr>
          <w:rFonts w:ascii="Calibri" w:hAnsi="Calibri" w:cs="Arial"/>
          <w:lang w:eastAsia="zh-HK"/>
        </w:rPr>
      </w:pPr>
    </w:p>
    <w:sectPr w:rsidR="00BB6D18" w:rsidRPr="00AB5FFD" w:rsidSect="00510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16" w:rsidRDefault="001E4516">
      <w:pPr>
        <w:spacing w:after="0" w:line="240" w:lineRule="auto"/>
      </w:pPr>
      <w:r>
        <w:separator/>
      </w:r>
    </w:p>
  </w:endnote>
  <w:endnote w:type="continuationSeparator" w:id="0">
    <w:p w:rsidR="001E4516" w:rsidRDefault="001E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Vrinda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16" w:rsidRDefault="001E4516">
    <w:pPr>
      <w:pStyle w:val="FooterLeft"/>
    </w:pPr>
    <w:r>
      <w:rPr>
        <w:color w:val="51848E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78A9511E794C4410B5DB368D7C8FC168"/>
        </w:placeholder>
        <w:showingPlcHdr/>
        <w:text/>
      </w:sdtPr>
      <w:sdtContent>
        <w:r>
          <w:t>[Type your phone number]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16" w:rsidRDefault="001E4516">
    <w:pPr>
      <w:pStyle w:val="FooterRight"/>
    </w:pPr>
    <w:r>
      <w:rPr>
        <w:color w:val="51848E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2055C050B7D741D09D8BE9A2A2509603"/>
        </w:placeholder>
        <w:temporary/>
        <w:showingPlcHdr/>
        <w:text/>
      </w:sdtPr>
      <w:sdtContent>
        <w:r>
          <w:t>[Type your e-mail address]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16" w:rsidRDefault="001E45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16" w:rsidRDefault="001E4516">
      <w:pPr>
        <w:spacing w:after="0" w:line="240" w:lineRule="auto"/>
      </w:pPr>
      <w:r>
        <w:separator/>
      </w:r>
    </w:p>
  </w:footnote>
  <w:footnote w:type="continuationSeparator" w:id="0">
    <w:p w:rsidR="001E4516" w:rsidRDefault="001E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16" w:rsidRDefault="001E4516">
    <w:pPr>
      <w:pStyle w:val="HeaderLeft"/>
      <w:jc w:val="right"/>
    </w:pPr>
    <w:r>
      <w:rPr>
        <w:color w:val="51848E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BD4A7176B33A4531A8CDFA4A7BF1BB8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rFonts w:hint="eastAsia"/>
            <w:lang w:eastAsia="zh-HK"/>
          </w:rPr>
          <w:t>HKET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16" w:rsidRDefault="001E4516">
    <w:pPr>
      <w:pStyle w:val="HeaderRight"/>
      <w:jc w:val="left"/>
    </w:pPr>
    <w:r>
      <w:rPr>
        <w:color w:val="51848E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BD4A7176B33A4531A8CDFA4A7BF1BB8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rFonts w:hint="eastAsia"/>
            <w:lang w:eastAsia="zh-HK"/>
          </w:rPr>
          <w:t>HKET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16" w:rsidRDefault="001E45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51848E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51848E" w:themeColor="accent2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FFFFFF" w:themeColor="background1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51848E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4E55E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1848E" w:themeColor="accent2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hideGrammaticalErrors/>
  <w:proofState w:spelling="clean" w:grammar="clean"/>
  <w:attachedTemplate r:id="rId1"/>
  <w:styleLockQFSet/>
  <w:defaultTabStop w:val="720"/>
  <w:evenAndOddHeaders/>
  <w:drawingGridHorizontalSpacing w:val="100"/>
  <w:drawingGridVerticalSpacing w:val="2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5AE"/>
    <w:rsid w:val="00042D75"/>
    <w:rsid w:val="00071963"/>
    <w:rsid w:val="00080E0E"/>
    <w:rsid w:val="000D4673"/>
    <w:rsid w:val="000E396E"/>
    <w:rsid w:val="000F341C"/>
    <w:rsid w:val="00112F24"/>
    <w:rsid w:val="00125CB4"/>
    <w:rsid w:val="001E4516"/>
    <w:rsid w:val="00240B81"/>
    <w:rsid w:val="002F0B47"/>
    <w:rsid w:val="003F174D"/>
    <w:rsid w:val="00405FA2"/>
    <w:rsid w:val="004D319D"/>
    <w:rsid w:val="004E37FC"/>
    <w:rsid w:val="0051064E"/>
    <w:rsid w:val="0059177A"/>
    <w:rsid w:val="00643046"/>
    <w:rsid w:val="00715DB3"/>
    <w:rsid w:val="00787FB8"/>
    <w:rsid w:val="00795959"/>
    <w:rsid w:val="007D4A85"/>
    <w:rsid w:val="007D6EDD"/>
    <w:rsid w:val="00800925"/>
    <w:rsid w:val="00830125"/>
    <w:rsid w:val="008A20FD"/>
    <w:rsid w:val="009C6A73"/>
    <w:rsid w:val="009E3258"/>
    <w:rsid w:val="00A00FF3"/>
    <w:rsid w:val="00A01AD0"/>
    <w:rsid w:val="00A53DF5"/>
    <w:rsid w:val="00A76849"/>
    <w:rsid w:val="00AA336C"/>
    <w:rsid w:val="00AA3C08"/>
    <w:rsid w:val="00AB5FFD"/>
    <w:rsid w:val="00AF4DB1"/>
    <w:rsid w:val="00B17CFA"/>
    <w:rsid w:val="00BB6D18"/>
    <w:rsid w:val="00C01860"/>
    <w:rsid w:val="00CA4782"/>
    <w:rsid w:val="00CF1C2D"/>
    <w:rsid w:val="00E32476"/>
    <w:rsid w:val="00EB05AE"/>
    <w:rsid w:val="00EC64E9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D18"/>
    <w:rPr>
      <w:rFonts w:cs="Times New Roman"/>
      <w:color w:val="000000" w:themeColor="text1"/>
      <w:sz w:val="20"/>
      <w:szCs w:val="20"/>
      <w:lang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BB6D18"/>
    <w:pPr>
      <w:pBdr>
        <w:top w:val="single" w:sz="6" w:space="1" w:color="51848E" w:themeColor="accent2"/>
        <w:left w:val="single" w:sz="6" w:space="1" w:color="51848E" w:themeColor="accent2"/>
        <w:bottom w:val="single" w:sz="6" w:space="1" w:color="51848E" w:themeColor="accent2"/>
        <w:right w:val="single" w:sz="6" w:space="1" w:color="51848E" w:themeColor="accent2"/>
      </w:pBdr>
      <w:shd w:val="clear" w:color="auto" w:fill="51848E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B6D18"/>
    <w:pPr>
      <w:pBdr>
        <w:top w:val="single" w:sz="6" w:space="1" w:color="51848E" w:themeColor="accent2"/>
        <w:left w:val="single" w:sz="48" w:space="1" w:color="51848E" w:themeColor="accent2"/>
        <w:bottom w:val="single" w:sz="6" w:space="1" w:color="51848E" w:themeColor="accent2"/>
        <w:right w:val="single" w:sz="6" w:space="1" w:color="51848E" w:themeColor="accent2"/>
      </w:pBdr>
      <w:spacing w:before="240" w:after="80"/>
      <w:ind w:left="144"/>
      <w:outlineLvl w:val="1"/>
    </w:pPr>
    <w:rPr>
      <w:rFonts w:asciiTheme="majorHAnsi" w:hAnsiTheme="majorHAnsi"/>
      <w:color w:val="3C626A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B6D18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B6D18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BB6D18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B6D18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6D18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6D18"/>
    <w:pPr>
      <w:spacing w:before="200" w:after="80"/>
      <w:outlineLvl w:val="7"/>
    </w:pPr>
    <w:rPr>
      <w:rFonts w:asciiTheme="majorHAnsi" w:hAnsiTheme="majorHAnsi"/>
      <w:color w:val="51848E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6D18"/>
    <w:pPr>
      <w:spacing w:before="200" w:after="80"/>
      <w:outlineLvl w:val="8"/>
    </w:pPr>
    <w:rPr>
      <w:rFonts w:asciiTheme="majorHAnsi" w:hAnsiTheme="majorHAnsi"/>
      <w:i/>
      <w:color w:val="51848E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BB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rsid w:val="00BB6D18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1"/>
    <w:link w:val="a7"/>
    <w:uiPriority w:val="99"/>
    <w:rsid w:val="00BB6D18"/>
    <w:rPr>
      <w:rFonts w:cs="Times New Roman"/>
      <w:color w:val="000000" w:themeColor="text1"/>
      <w:sz w:val="20"/>
      <w:szCs w:val="20"/>
      <w:lang w:eastAsia="ja-JP"/>
    </w:rPr>
  </w:style>
  <w:style w:type="paragraph" w:styleId="a9">
    <w:name w:val="footer"/>
    <w:basedOn w:val="a0"/>
    <w:link w:val="aa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1"/>
    <w:link w:val="a9"/>
    <w:uiPriority w:val="99"/>
    <w:rsid w:val="00BB6D18"/>
    <w:rPr>
      <w:rFonts w:cs="Times New Roman"/>
      <w:color w:val="000000" w:themeColor="text1"/>
      <w:sz w:val="20"/>
      <w:szCs w:val="20"/>
      <w:lang w:eastAsia="ja-JP"/>
    </w:rPr>
  </w:style>
  <w:style w:type="paragraph" w:styleId="ab">
    <w:name w:val="Balloon Text"/>
    <w:basedOn w:val="a0"/>
    <w:link w:val="ac"/>
    <w:uiPriority w:val="99"/>
    <w:semiHidden/>
    <w:unhideWhenUsed/>
    <w:rsid w:val="00BB6D18"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sid w:val="00BB6D18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a">
    <w:name w:val="List Bullet"/>
    <w:basedOn w:val="a0"/>
    <w:uiPriority w:val="36"/>
    <w:unhideWhenUsed/>
    <w:qFormat/>
    <w:rsid w:val="00BB6D18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a0"/>
    <w:next w:val="a0"/>
    <w:link w:val="SectionChar"/>
    <w:uiPriority w:val="1"/>
    <w:qFormat/>
    <w:rsid w:val="00BB6D18"/>
    <w:pPr>
      <w:spacing w:after="120" w:line="240" w:lineRule="auto"/>
      <w:contextualSpacing/>
    </w:pPr>
    <w:rPr>
      <w:rFonts w:asciiTheme="majorHAnsi" w:hAnsiTheme="majorHAnsi"/>
      <w:b/>
      <w:color w:val="51848E" w:themeColor="accent2"/>
      <w:sz w:val="24"/>
    </w:rPr>
  </w:style>
  <w:style w:type="paragraph" w:customStyle="1" w:styleId="Subsection">
    <w:name w:val="Subsection"/>
    <w:basedOn w:val="a0"/>
    <w:link w:val="SubsectionChar"/>
    <w:uiPriority w:val="3"/>
    <w:qFormat/>
    <w:rsid w:val="00BB6D18"/>
    <w:pPr>
      <w:spacing w:before="40" w:after="80" w:line="240" w:lineRule="auto"/>
    </w:pPr>
    <w:rPr>
      <w:rFonts w:asciiTheme="majorHAnsi" w:hAnsiTheme="majorHAnsi"/>
      <w:b/>
      <w:color w:val="477AB1" w:themeColor="accent1"/>
      <w:sz w:val="18"/>
    </w:rPr>
  </w:style>
  <w:style w:type="paragraph" w:styleId="ad">
    <w:name w:val="Quote"/>
    <w:basedOn w:val="a0"/>
    <w:link w:val="ae"/>
    <w:uiPriority w:val="29"/>
    <w:qFormat/>
    <w:rsid w:val="00BB6D18"/>
    <w:rPr>
      <w:i/>
      <w:color w:val="7F7F7F" w:themeColor="background1" w:themeShade="7F"/>
    </w:rPr>
  </w:style>
  <w:style w:type="character" w:customStyle="1" w:styleId="ae">
    <w:name w:val="引文 字元"/>
    <w:basedOn w:val="a1"/>
    <w:link w:val="ad"/>
    <w:uiPriority w:val="29"/>
    <w:rsid w:val="00BB6D18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21">
    <w:name w:val="標題 2 字元"/>
    <w:basedOn w:val="a1"/>
    <w:link w:val="20"/>
    <w:uiPriority w:val="9"/>
    <w:semiHidden/>
    <w:rsid w:val="00BB6D18"/>
    <w:rPr>
      <w:rFonts w:asciiTheme="majorHAnsi" w:hAnsiTheme="majorHAnsi" w:cs="Times New Roman"/>
      <w:color w:val="3C626A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a5"/>
    <w:link w:val="PersonalNameChar"/>
    <w:uiPriority w:val="1"/>
    <w:qFormat/>
    <w:rsid w:val="00BB6D18"/>
    <w:pPr>
      <w:jc w:val="right"/>
    </w:pPr>
    <w:rPr>
      <w:rFonts w:asciiTheme="majorHAnsi" w:hAnsiTheme="majorHAnsi"/>
      <w:noProof/>
      <w:color w:val="355B84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rsid w:val="00BB6D18"/>
    <w:pPr>
      <w:numPr>
        <w:numId w:val="27"/>
      </w:numPr>
      <w:spacing w:after="120"/>
      <w:contextualSpacing/>
    </w:pPr>
  </w:style>
  <w:style w:type="character" w:styleId="af">
    <w:name w:val="Hyperlink"/>
    <w:basedOn w:val="a1"/>
    <w:uiPriority w:val="99"/>
    <w:unhideWhenUsed/>
    <w:rsid w:val="00BB6D18"/>
    <w:rPr>
      <w:color w:val="0080FF" w:themeColor="hyperlink"/>
      <w:u w:val="single"/>
    </w:rPr>
  </w:style>
  <w:style w:type="character" w:styleId="af0">
    <w:name w:val="Book Title"/>
    <w:basedOn w:val="a1"/>
    <w:uiPriority w:val="33"/>
    <w:qFormat/>
    <w:rsid w:val="00BB6D18"/>
    <w:rPr>
      <w:rFonts w:asciiTheme="majorHAnsi" w:hAnsiTheme="majorHAnsi" w:cs="Times New Roman"/>
      <w:i/>
      <w:color w:val="E89A53" w:themeColor="accent6"/>
      <w:sz w:val="20"/>
      <w:szCs w:val="20"/>
    </w:rPr>
  </w:style>
  <w:style w:type="paragraph" w:styleId="af1">
    <w:name w:val="caption"/>
    <w:basedOn w:val="a0"/>
    <w:next w:val="a0"/>
    <w:uiPriority w:val="35"/>
    <w:unhideWhenUsed/>
    <w:rsid w:val="00BB6D18"/>
    <w:pPr>
      <w:spacing w:after="0" w:line="240" w:lineRule="auto"/>
    </w:pPr>
    <w:rPr>
      <w:rFonts w:asciiTheme="majorHAnsi" w:hAnsiTheme="majorHAnsi"/>
      <w:bCs/>
      <w:color w:val="51848E" w:themeColor="accent2"/>
      <w:sz w:val="16"/>
      <w:szCs w:val="18"/>
    </w:rPr>
  </w:style>
  <w:style w:type="character" w:styleId="af2">
    <w:name w:val="Emphasis"/>
    <w:uiPriority w:val="2"/>
    <w:qFormat/>
    <w:rsid w:val="00BB6D18"/>
    <w:rPr>
      <w:b/>
      <w:i/>
      <w:spacing w:val="0"/>
    </w:rPr>
  </w:style>
  <w:style w:type="character" w:customStyle="1" w:styleId="a6">
    <w:name w:val="無間距 字元"/>
    <w:basedOn w:val="a1"/>
    <w:link w:val="a5"/>
    <w:uiPriority w:val="99"/>
    <w:rsid w:val="00BB6D18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10">
    <w:name w:val="標題 1 字元"/>
    <w:basedOn w:val="a1"/>
    <w:link w:val="1"/>
    <w:uiPriority w:val="9"/>
    <w:semiHidden/>
    <w:rsid w:val="00BB6D18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51848E" w:themeFill="accent2"/>
      <w:lang w:eastAsia="ja-JP"/>
    </w:rPr>
  </w:style>
  <w:style w:type="character" w:customStyle="1" w:styleId="31">
    <w:name w:val="標題 3 字元"/>
    <w:basedOn w:val="a1"/>
    <w:link w:val="30"/>
    <w:uiPriority w:val="9"/>
    <w:semiHidden/>
    <w:rsid w:val="00BB6D18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41">
    <w:name w:val="標題 4 字元"/>
    <w:basedOn w:val="a1"/>
    <w:link w:val="40"/>
    <w:uiPriority w:val="9"/>
    <w:semiHidden/>
    <w:rsid w:val="00BB6D18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51">
    <w:name w:val="標題 5 字元"/>
    <w:basedOn w:val="a1"/>
    <w:link w:val="50"/>
    <w:uiPriority w:val="9"/>
    <w:semiHidden/>
    <w:rsid w:val="00BB6D18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60">
    <w:name w:val="標題 6 字元"/>
    <w:basedOn w:val="a1"/>
    <w:link w:val="6"/>
    <w:uiPriority w:val="9"/>
    <w:semiHidden/>
    <w:rsid w:val="00BB6D18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70">
    <w:name w:val="標題 7 字元"/>
    <w:basedOn w:val="a1"/>
    <w:link w:val="7"/>
    <w:uiPriority w:val="9"/>
    <w:semiHidden/>
    <w:rsid w:val="00BB6D18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80">
    <w:name w:val="標題 8 字元"/>
    <w:basedOn w:val="a1"/>
    <w:link w:val="8"/>
    <w:uiPriority w:val="9"/>
    <w:semiHidden/>
    <w:rsid w:val="00BB6D18"/>
    <w:rPr>
      <w:rFonts w:asciiTheme="majorHAnsi" w:hAnsiTheme="majorHAnsi" w:cs="Times New Roman"/>
      <w:color w:val="51848E" w:themeColor="accent2"/>
      <w:sz w:val="18"/>
      <w:szCs w:val="20"/>
      <w:lang w:eastAsia="ja-JP"/>
    </w:rPr>
  </w:style>
  <w:style w:type="character" w:customStyle="1" w:styleId="90">
    <w:name w:val="標題 9 字元"/>
    <w:basedOn w:val="a1"/>
    <w:link w:val="9"/>
    <w:uiPriority w:val="9"/>
    <w:semiHidden/>
    <w:rsid w:val="00BB6D18"/>
    <w:rPr>
      <w:rFonts w:asciiTheme="majorHAnsi" w:hAnsiTheme="majorHAnsi" w:cs="Times New Roman"/>
      <w:i/>
      <w:color w:val="51848E" w:themeColor="accent2"/>
      <w:sz w:val="18"/>
      <w:szCs w:val="20"/>
      <w:lang w:eastAsia="ja-JP"/>
    </w:rPr>
  </w:style>
  <w:style w:type="character" w:styleId="af3">
    <w:name w:val="Intense Emphasis"/>
    <w:basedOn w:val="a1"/>
    <w:uiPriority w:val="21"/>
    <w:qFormat/>
    <w:rsid w:val="00BB6D18"/>
    <w:rPr>
      <w:rFonts w:cs="Times New Roman"/>
      <w:b/>
      <w:i/>
      <w:color w:val="5B7341" w:themeColor="accent3" w:themeShade="BF"/>
      <w:sz w:val="20"/>
      <w:szCs w:val="20"/>
    </w:rPr>
  </w:style>
  <w:style w:type="paragraph" w:styleId="af4">
    <w:name w:val="Intense Quote"/>
    <w:basedOn w:val="a0"/>
    <w:link w:val="af5"/>
    <w:uiPriority w:val="30"/>
    <w:qFormat/>
    <w:rsid w:val="00BB6D18"/>
    <w:pPr>
      <w:pBdr>
        <w:top w:val="single" w:sz="6" w:space="10" w:color="3C626A" w:themeColor="accent2" w:themeShade="BF"/>
        <w:left w:val="single" w:sz="6" w:space="10" w:color="3C626A" w:themeColor="accent2" w:themeShade="BF"/>
        <w:bottom w:val="single" w:sz="6" w:space="10" w:color="3C626A" w:themeColor="accent2" w:themeShade="BF"/>
        <w:right w:val="single" w:sz="6" w:space="10" w:color="3C626A" w:themeColor="accent2" w:themeShade="BF"/>
      </w:pBdr>
      <w:shd w:val="clear" w:color="auto" w:fill="51848E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5">
    <w:name w:val="鮮明引文 字元"/>
    <w:basedOn w:val="a1"/>
    <w:link w:val="af4"/>
    <w:uiPriority w:val="30"/>
    <w:rsid w:val="00BB6D18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1848E" w:themeFill="accent2"/>
      <w:lang w:eastAsia="ja-JP"/>
    </w:rPr>
  </w:style>
  <w:style w:type="character" w:styleId="af6">
    <w:name w:val="Intense Reference"/>
    <w:basedOn w:val="a1"/>
    <w:uiPriority w:val="32"/>
    <w:qFormat/>
    <w:rsid w:val="00BB6D18"/>
    <w:rPr>
      <w:rFonts w:cs="Times New Roman"/>
      <w:b/>
      <w:color w:val="355B84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rsid w:val="00BB6D18"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rsid w:val="00BB6D18"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rsid w:val="00BB6D18"/>
    <w:pPr>
      <w:numPr>
        <w:numId w:val="30"/>
      </w:numPr>
      <w:spacing w:after="120"/>
      <w:contextualSpacing/>
    </w:pPr>
  </w:style>
  <w:style w:type="character" w:styleId="af7">
    <w:name w:val="Strong"/>
    <w:uiPriority w:val="22"/>
    <w:qFormat/>
    <w:rsid w:val="00BB6D18"/>
    <w:rPr>
      <w:rFonts w:asciiTheme="minorHAnsi" w:hAnsiTheme="minorHAnsi"/>
      <w:b/>
      <w:color w:val="51848E" w:themeColor="accent2"/>
    </w:rPr>
  </w:style>
  <w:style w:type="character" w:styleId="af8">
    <w:name w:val="Subtle Emphasis"/>
    <w:basedOn w:val="a1"/>
    <w:uiPriority w:val="19"/>
    <w:qFormat/>
    <w:rsid w:val="00BB6D18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af9">
    <w:name w:val="Subtle Reference"/>
    <w:basedOn w:val="a1"/>
    <w:uiPriority w:val="31"/>
    <w:qFormat/>
    <w:rsid w:val="00BB6D18"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</w:pPr>
    <w:rPr>
      <w:smallCaps/>
      <w:noProof/>
      <w:color w:val="51848E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a5"/>
    <w:link w:val="SendersAddressChar"/>
    <w:uiPriority w:val="1"/>
    <w:semiHidden/>
    <w:unhideWhenUsed/>
    <w:qFormat/>
    <w:rsid w:val="00BB6D18"/>
    <w:pPr>
      <w:spacing w:before="200" w:line="276" w:lineRule="auto"/>
      <w:contextualSpacing/>
      <w:jc w:val="right"/>
    </w:pPr>
    <w:rPr>
      <w:rFonts w:asciiTheme="majorHAnsi" w:hAnsiTheme="majorHAnsi"/>
      <w:color w:val="51848E" w:themeColor="accent2"/>
      <w:sz w:val="18"/>
      <w:szCs w:val="18"/>
    </w:rPr>
  </w:style>
  <w:style w:type="paragraph" w:styleId="afa">
    <w:name w:val="Subtitle"/>
    <w:basedOn w:val="a0"/>
    <w:link w:val="afb"/>
    <w:uiPriority w:val="11"/>
    <w:semiHidden/>
    <w:unhideWhenUsed/>
    <w:qFormat/>
    <w:rsid w:val="00BB6D18"/>
    <w:pPr>
      <w:spacing w:after="720" w:line="240" w:lineRule="auto"/>
    </w:pPr>
    <w:rPr>
      <w:rFonts w:asciiTheme="majorHAnsi" w:hAnsiTheme="majorHAnsi" w:cstheme="minorHAnsi"/>
      <w:color w:val="51848E" w:themeColor="accent2"/>
      <w:sz w:val="24"/>
      <w:szCs w:val="24"/>
    </w:rPr>
  </w:style>
  <w:style w:type="character" w:customStyle="1" w:styleId="afb">
    <w:name w:val="副標題 字元"/>
    <w:basedOn w:val="a1"/>
    <w:link w:val="afa"/>
    <w:uiPriority w:val="11"/>
    <w:semiHidden/>
    <w:rsid w:val="00BB6D18"/>
    <w:rPr>
      <w:rFonts w:asciiTheme="majorHAnsi" w:hAnsiTheme="majorHAnsi"/>
      <w:color w:val="51848E" w:themeColor="accent2"/>
      <w:sz w:val="24"/>
      <w:szCs w:val="24"/>
      <w:lang w:eastAsia="ja-JP"/>
    </w:rPr>
  </w:style>
  <w:style w:type="paragraph" w:styleId="afc">
    <w:name w:val="Title"/>
    <w:basedOn w:val="a0"/>
    <w:link w:val="afd"/>
    <w:uiPriority w:val="10"/>
    <w:semiHidden/>
    <w:unhideWhenUsed/>
    <w:qFormat/>
    <w:rsid w:val="00BB6D18"/>
    <w:pPr>
      <w:spacing w:line="240" w:lineRule="auto"/>
    </w:pPr>
    <w:rPr>
      <w:rFonts w:asciiTheme="majorHAnsi" w:hAnsiTheme="majorHAnsi"/>
      <w:color w:val="51848E" w:themeColor="accent2"/>
      <w:sz w:val="52"/>
      <w:szCs w:val="48"/>
    </w:rPr>
  </w:style>
  <w:style w:type="character" w:customStyle="1" w:styleId="afd">
    <w:name w:val="標題 字元"/>
    <w:basedOn w:val="a1"/>
    <w:link w:val="afc"/>
    <w:uiPriority w:val="10"/>
    <w:semiHidden/>
    <w:rsid w:val="00BB6D18"/>
    <w:rPr>
      <w:rFonts w:asciiTheme="majorHAnsi" w:hAnsiTheme="majorHAnsi" w:cs="Times New Roman"/>
      <w:color w:val="51848E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a6"/>
    <w:link w:val="PersonalName"/>
    <w:uiPriority w:val="1"/>
    <w:rsid w:val="00BB6D18"/>
    <w:rPr>
      <w:rFonts w:asciiTheme="majorHAnsi" w:hAnsiTheme="majorHAnsi" w:cs="Times New Roman"/>
      <w:noProof/>
      <w:color w:val="355B84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a1"/>
    <w:link w:val="Section"/>
    <w:uiPriority w:val="1"/>
    <w:rsid w:val="00BB6D18"/>
    <w:rPr>
      <w:rFonts w:asciiTheme="majorHAnsi" w:hAnsiTheme="majorHAnsi" w:cs="Times New Roman"/>
      <w:b/>
      <w:color w:val="51848E" w:themeColor="accent2"/>
      <w:sz w:val="24"/>
      <w:szCs w:val="20"/>
      <w:lang w:eastAsia="ja-JP"/>
    </w:rPr>
  </w:style>
  <w:style w:type="character" w:customStyle="1" w:styleId="SubsectionChar">
    <w:name w:val="Subsection Char"/>
    <w:basedOn w:val="a1"/>
    <w:link w:val="Subsection"/>
    <w:uiPriority w:val="3"/>
    <w:rsid w:val="00BB6D18"/>
    <w:rPr>
      <w:rFonts w:asciiTheme="majorHAnsi" w:hAnsiTheme="majorHAnsi" w:cs="Times New Roman"/>
      <w:b/>
      <w:color w:val="477AB1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a6"/>
    <w:link w:val="SendersAddress"/>
    <w:uiPriority w:val="1"/>
    <w:rsid w:val="00BB6D18"/>
    <w:rPr>
      <w:rFonts w:asciiTheme="majorHAnsi" w:hAnsiTheme="majorHAnsi" w:cs="Times New Roman"/>
      <w:color w:val="51848E" w:themeColor="accent2"/>
      <w:sz w:val="18"/>
      <w:szCs w:val="18"/>
      <w:lang w:eastAsia="ja-JP"/>
    </w:rPr>
  </w:style>
  <w:style w:type="character" w:styleId="afe">
    <w:name w:val="Placeholder Text"/>
    <w:basedOn w:val="a1"/>
    <w:uiPriority w:val="99"/>
    <w:unhideWhenUsed/>
    <w:rsid w:val="00BB6D18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B6D18"/>
    <w:rPr>
      <w:color w:val="477AB1" w:themeColor="accent1"/>
      <w:sz w:val="18"/>
    </w:rPr>
  </w:style>
  <w:style w:type="paragraph" w:customStyle="1" w:styleId="SubsectionText">
    <w:name w:val="Subsection Text"/>
    <w:basedOn w:val="a0"/>
    <w:uiPriority w:val="5"/>
    <w:qFormat/>
    <w:rsid w:val="00BB6D18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BB6D18"/>
    <w:rPr>
      <w:rFonts w:asciiTheme="majorHAnsi" w:hAnsiTheme="majorHAnsi" w:cs="Times New Roman"/>
      <w:b/>
      <w:color w:val="477AB1" w:themeColor="accent1"/>
      <w:sz w:val="18"/>
      <w:szCs w:val="20"/>
      <w:lang w:eastAsia="ja-JP"/>
    </w:rPr>
  </w:style>
  <w:style w:type="paragraph" w:customStyle="1" w:styleId="FooterFirstPage">
    <w:name w:val="Footer First Page"/>
    <w:basedOn w:val="a9"/>
    <w:uiPriority w:val="34"/>
    <w:rsid w:val="00BB6D18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a7"/>
    <w:qFormat/>
    <w:rsid w:val="00BB6D18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a5"/>
    <w:uiPriority w:val="2"/>
    <w:qFormat/>
    <w:rsid w:val="00BB6D18"/>
    <w:pPr>
      <w:spacing w:before="200" w:line="276" w:lineRule="auto"/>
      <w:contextualSpacing/>
      <w:jc w:val="right"/>
    </w:pPr>
    <w:rPr>
      <w:rFonts w:asciiTheme="majorHAnsi" w:hAnsiTheme="majorHAnsi"/>
      <w:color w:val="51848E" w:themeColor="accent2"/>
      <w:sz w:val="18"/>
      <w:lang w:bidi="he-IL"/>
    </w:rPr>
  </w:style>
  <w:style w:type="paragraph" w:customStyle="1" w:styleId="HeaderLeft">
    <w:name w:val="Header Left"/>
    <w:basedOn w:val="a7"/>
    <w:uiPriority w:val="35"/>
    <w:semiHidden/>
    <w:unhideWhenUsed/>
    <w:qFormat/>
    <w:rsid w:val="00BB6D18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a0"/>
    <w:next w:val="Subsection"/>
    <w:uiPriority w:val="35"/>
    <w:semiHidden/>
    <w:unhideWhenUsed/>
    <w:qFormat/>
    <w:rsid w:val="00BB6D1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a7"/>
    <w:uiPriority w:val="35"/>
    <w:semiHidden/>
    <w:unhideWhenUsed/>
    <w:qFormat/>
    <w:rsid w:val="00BB6D1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a9"/>
    <w:uiPriority w:val="35"/>
    <w:semiHidden/>
    <w:unhideWhenUsed/>
    <w:qFormat/>
    <w:rsid w:val="00BB6D18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Name">
    <w:name w:val="Name"/>
    <w:basedOn w:val="a0"/>
    <w:uiPriority w:val="2"/>
    <w:qFormat/>
    <w:rsid w:val="00F40353"/>
    <w:pPr>
      <w:spacing w:after="0" w:line="240" w:lineRule="auto"/>
    </w:pPr>
    <w:rPr>
      <w:rFonts w:asciiTheme="majorHAnsi" w:eastAsiaTheme="majorEastAsia" w:hAnsiTheme="majorHAnsi" w:cstheme="majorBidi"/>
      <w:caps/>
      <w:color w:val="477AB1" w:themeColor="accent1"/>
      <w:sz w:val="48"/>
      <w:szCs w:val="48"/>
      <w:lang w:val="en-GB"/>
    </w:rPr>
  </w:style>
  <w:style w:type="paragraph" w:styleId="aff">
    <w:name w:val="List Paragraph"/>
    <w:basedOn w:val="a0"/>
    <w:uiPriority w:val="34"/>
    <w:qFormat/>
    <w:rsid w:val="00A00FF3"/>
    <w:pPr>
      <w:ind w:leftChars="200" w:left="480"/>
    </w:pPr>
  </w:style>
  <w:style w:type="character" w:customStyle="1" w:styleId="apple-converted-space">
    <w:name w:val="apple-converted-space"/>
    <w:basedOn w:val="a1"/>
    <w:rsid w:val="00AB5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1773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A9511E794C4410B5DB368D7C8FC1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7EB2DB-1691-45F1-A5B1-99D4028EBAEE}"/>
      </w:docPartPr>
      <w:docPartBody>
        <w:p w:rsidR="009B4FF4" w:rsidRDefault="002D1674">
          <w:pPr>
            <w:pStyle w:val="78A9511E794C4410B5DB368D7C8FC168"/>
          </w:pPr>
          <w:r>
            <w:t>[Type your phone number]</w:t>
          </w:r>
        </w:p>
      </w:docPartBody>
    </w:docPart>
    <w:docPart>
      <w:docPartPr>
        <w:name w:val="2055C050B7D741D09D8BE9A2A25096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AFFA80-CBCA-4787-AD4C-4E3FCFDC5499}"/>
      </w:docPartPr>
      <w:docPartBody>
        <w:p w:rsidR="009B4FF4" w:rsidRDefault="002D1674">
          <w:pPr>
            <w:pStyle w:val="2055C050B7D741D09D8BE9A2A2509603"/>
          </w:pPr>
          <w:r>
            <w:t>[Type your e-mail address]</w:t>
          </w:r>
        </w:p>
      </w:docPartBody>
    </w:docPart>
    <w:docPart>
      <w:docPartPr>
        <w:name w:val="BD4A7176B33A4531A8CDFA4A7BF1BB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F99654-E291-4BD2-B180-13299464DE68}"/>
      </w:docPartPr>
      <w:docPartBody>
        <w:p w:rsidR="009B4FF4" w:rsidRDefault="002D1674">
          <w:pPr>
            <w:pStyle w:val="BD4A7176B33A4531A8CDFA4A7BF1BB8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Vrinda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674"/>
    <w:rsid w:val="00034BDF"/>
    <w:rsid w:val="001B57E5"/>
    <w:rsid w:val="002D1674"/>
    <w:rsid w:val="00453419"/>
    <w:rsid w:val="004A7B48"/>
    <w:rsid w:val="005E66EF"/>
    <w:rsid w:val="00833F26"/>
    <w:rsid w:val="00993556"/>
    <w:rsid w:val="009B4FF4"/>
    <w:rsid w:val="00D5166D"/>
    <w:rsid w:val="00F007B4"/>
    <w:rsid w:val="00FA3589"/>
    <w:rsid w:val="00F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9B4FF4"/>
    <w:rPr>
      <w:color w:val="808080"/>
    </w:rPr>
  </w:style>
  <w:style w:type="paragraph" w:customStyle="1" w:styleId="7D84BD1ED3024E9EA87D6630E45B8A4A">
    <w:name w:val="7D84BD1ED3024E9EA87D6630E45B8A4A"/>
    <w:rsid w:val="009B4FF4"/>
    <w:pPr>
      <w:widowControl w:val="0"/>
    </w:pPr>
  </w:style>
  <w:style w:type="paragraph" w:customStyle="1" w:styleId="39F539646321461191B35B958FE2FDFF">
    <w:name w:val="39F539646321461191B35B958FE2FDFF"/>
    <w:rsid w:val="009B4FF4"/>
    <w:pPr>
      <w:widowControl w:val="0"/>
    </w:pPr>
  </w:style>
  <w:style w:type="paragraph" w:customStyle="1" w:styleId="413744110B114DD685822E1575376B66">
    <w:name w:val="413744110B114DD685822E1575376B66"/>
    <w:rsid w:val="009B4FF4"/>
    <w:pPr>
      <w:widowControl w:val="0"/>
    </w:pPr>
  </w:style>
  <w:style w:type="paragraph" w:customStyle="1" w:styleId="78A9511E794C4410B5DB368D7C8FC168">
    <w:name w:val="78A9511E794C4410B5DB368D7C8FC168"/>
    <w:rsid w:val="009B4FF4"/>
    <w:pPr>
      <w:widowControl w:val="0"/>
    </w:pPr>
  </w:style>
  <w:style w:type="paragraph" w:customStyle="1" w:styleId="2055C050B7D741D09D8BE9A2A2509603">
    <w:name w:val="2055C050B7D741D09D8BE9A2A2509603"/>
    <w:rsid w:val="009B4FF4"/>
    <w:pPr>
      <w:widowControl w:val="0"/>
    </w:pPr>
  </w:style>
  <w:style w:type="paragraph" w:customStyle="1" w:styleId="D472D3118FFE4F928FF3C19C22CB7CFE">
    <w:name w:val="D472D3118FFE4F928FF3C19C22CB7CFE"/>
    <w:rsid w:val="009B4FF4"/>
    <w:pPr>
      <w:widowControl w:val="0"/>
    </w:pPr>
  </w:style>
  <w:style w:type="paragraph" w:customStyle="1" w:styleId="DD2D4073AE754570819CBCE439BA1032">
    <w:name w:val="DD2D4073AE754570819CBCE439BA1032"/>
    <w:rsid w:val="009B4FF4"/>
    <w:pPr>
      <w:widowControl w:val="0"/>
    </w:pPr>
  </w:style>
  <w:style w:type="paragraph" w:customStyle="1" w:styleId="7C3F31AEF1704D26AB654F58E7188EF9">
    <w:name w:val="7C3F31AEF1704D26AB654F58E7188EF9"/>
    <w:rsid w:val="009B4FF4"/>
    <w:pPr>
      <w:widowControl w:val="0"/>
    </w:pPr>
  </w:style>
  <w:style w:type="paragraph" w:customStyle="1" w:styleId="SubsectionDate">
    <w:name w:val="Subsection Date"/>
    <w:basedOn w:val="a"/>
    <w:link w:val="SubsectionDateChar"/>
    <w:uiPriority w:val="4"/>
    <w:qFormat/>
    <w:rsid w:val="009B4FF4"/>
    <w:pPr>
      <w:widowControl/>
      <w:spacing w:after="120"/>
      <w:contextualSpacing/>
    </w:pPr>
    <w:rPr>
      <w:rFonts w:asciiTheme="majorHAnsi" w:eastAsiaTheme="minorHAnsi" w:hAnsiTheme="majorHAnsi" w:cs="Times New Roman"/>
      <w:color w:val="4F81BD" w:themeColor="accent1"/>
      <w:kern w:val="0"/>
      <w:sz w:val="18"/>
      <w:szCs w:val="20"/>
      <w:lang w:eastAsia="ja-JP"/>
    </w:rPr>
  </w:style>
  <w:style w:type="character" w:customStyle="1" w:styleId="SubsectionDateChar">
    <w:name w:val="Subsection Date Char"/>
    <w:basedOn w:val="a0"/>
    <w:link w:val="SubsectionDate"/>
    <w:uiPriority w:val="4"/>
    <w:rsid w:val="009B4FF4"/>
    <w:rPr>
      <w:rFonts w:asciiTheme="majorHAnsi" w:eastAsiaTheme="minorHAnsi" w:hAnsiTheme="majorHAnsi" w:cs="Times New Roman"/>
      <w:color w:val="4F81BD" w:themeColor="accent1"/>
      <w:kern w:val="0"/>
      <w:sz w:val="18"/>
      <w:szCs w:val="20"/>
      <w:lang w:eastAsia="ja-JP"/>
    </w:rPr>
  </w:style>
  <w:style w:type="paragraph" w:customStyle="1" w:styleId="D8E5DC6913E344FE80152A842A112A20">
    <w:name w:val="D8E5DC6913E344FE80152A842A112A20"/>
    <w:rsid w:val="009B4FF4"/>
    <w:pPr>
      <w:widowControl w:val="0"/>
    </w:pPr>
  </w:style>
  <w:style w:type="paragraph" w:customStyle="1" w:styleId="67FA86168116480A8A72E499C00F9379">
    <w:name w:val="67FA86168116480A8A72E499C00F9379"/>
    <w:rsid w:val="009B4FF4"/>
    <w:pPr>
      <w:widowControl w:val="0"/>
    </w:pPr>
  </w:style>
  <w:style w:type="paragraph" w:customStyle="1" w:styleId="163F9E36EDA340F6B00D75DFD06A107E">
    <w:name w:val="163F9E36EDA340F6B00D75DFD06A107E"/>
    <w:rsid w:val="009B4FF4"/>
    <w:pPr>
      <w:widowControl w:val="0"/>
    </w:pPr>
  </w:style>
  <w:style w:type="paragraph" w:customStyle="1" w:styleId="98EF282488BE4EEAA600D4AAB68C4D83">
    <w:name w:val="98EF282488BE4EEAA600D4AAB68C4D83"/>
    <w:rsid w:val="009B4FF4"/>
    <w:pPr>
      <w:widowControl w:val="0"/>
    </w:pPr>
  </w:style>
  <w:style w:type="paragraph" w:customStyle="1" w:styleId="38319A1F13E74F36996672426AFE28A1">
    <w:name w:val="38319A1F13E74F36996672426AFE28A1"/>
    <w:rsid w:val="009B4FF4"/>
    <w:pPr>
      <w:widowControl w:val="0"/>
    </w:pPr>
  </w:style>
  <w:style w:type="paragraph" w:customStyle="1" w:styleId="A1BEBC929CA24FA196C9614C6E8489D9">
    <w:name w:val="A1BEBC929CA24FA196C9614C6E8489D9"/>
    <w:rsid w:val="009B4FF4"/>
    <w:pPr>
      <w:widowControl w:val="0"/>
    </w:pPr>
  </w:style>
  <w:style w:type="paragraph" w:customStyle="1" w:styleId="49401A8064054DF58FAFC2C2A7F36983">
    <w:name w:val="49401A8064054DF58FAFC2C2A7F36983"/>
    <w:rsid w:val="009B4FF4"/>
    <w:pPr>
      <w:widowControl w:val="0"/>
    </w:pPr>
  </w:style>
  <w:style w:type="paragraph" w:customStyle="1" w:styleId="E7344089FAF8471597B4A6F6BBB8F502">
    <w:name w:val="E7344089FAF8471597B4A6F6BBB8F502"/>
    <w:rsid w:val="009B4FF4"/>
    <w:pPr>
      <w:widowControl w:val="0"/>
    </w:pPr>
  </w:style>
  <w:style w:type="paragraph" w:customStyle="1" w:styleId="5BD9254451F947B69CE20EBBF0F1E460">
    <w:name w:val="5BD9254451F947B69CE20EBBF0F1E460"/>
    <w:rsid w:val="009B4FF4"/>
    <w:pPr>
      <w:widowControl w:val="0"/>
    </w:pPr>
  </w:style>
  <w:style w:type="paragraph" w:customStyle="1" w:styleId="BD4A7176B33A4531A8CDFA4A7BF1BB8D">
    <w:name w:val="BD4A7176B33A4531A8CDFA4A7BF1BB8D"/>
    <w:rsid w:val="009B4FF4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龍騰四海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4F55E92-FDFB-4C0A-9A14-438C12E2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TS101773084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HKET</dc:creator>
  <cp:lastModifiedBy>LeenWong</cp:lastModifiedBy>
  <cp:revision>11</cp:revision>
  <dcterms:created xsi:type="dcterms:W3CDTF">2014-08-15T08:31:00Z</dcterms:created>
  <dcterms:modified xsi:type="dcterms:W3CDTF">2014-08-17T09:18:00Z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