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6" w:space="0" w:color="268868"/>
          <w:left w:val="single" w:sz="6" w:space="0" w:color="268868"/>
          <w:bottom w:val="single" w:sz="6" w:space="0" w:color="268868"/>
          <w:right w:val="single" w:sz="6" w:space="0" w:color="268868"/>
          <w:insideH w:val="single" w:sz="6" w:space="0" w:color="268868"/>
          <w:insideV w:val="single" w:sz="6" w:space="0" w:color="268868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9735"/>
      </w:tblGrid>
      <w:tr w:rsidR="00BB6D18" w:rsidRPr="005624B7" w:rsidTr="004D319D">
        <w:trPr>
          <w:trHeight w:val="25"/>
          <w:jc w:val="center"/>
        </w:trPr>
        <w:tc>
          <w:tcPr>
            <w:tcW w:w="365" w:type="dxa"/>
            <w:shd w:val="clear" w:color="auto" w:fill="268868"/>
          </w:tcPr>
          <w:p w:rsidR="00BB6D18" w:rsidRPr="005624B7" w:rsidRDefault="00BB6D18" w:rsidP="005421EB">
            <w:pPr>
              <w:spacing w:before="40" w:after="40" w:line="240" w:lineRule="auto"/>
              <w:rPr>
                <w:rFonts w:ascii="Calibri" w:hAnsi="Calibri" w:cs="Arial"/>
              </w:rPr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B6D18" w:rsidRPr="005624B7" w:rsidRDefault="00EB05AE" w:rsidP="005421EB">
            <w:pPr>
              <w:pStyle w:val="PersonalName"/>
              <w:wordWrap w:val="0"/>
              <w:spacing w:before="40" w:after="40"/>
              <w:ind w:rightChars="-34" w:right="-68"/>
              <w:rPr>
                <w:rFonts w:ascii="Calibri" w:hAnsi="Calibri" w:cs="Arial"/>
                <w:sz w:val="20"/>
                <w:szCs w:val="20"/>
                <w:lang w:eastAsia="zh-HK"/>
              </w:rPr>
            </w:pPr>
            <w:r w:rsidRPr="005421EB">
              <w:rPr>
                <w:rFonts w:ascii="Calibri" w:hAnsi="Calibri" w:cs="Arial"/>
                <w:color w:val="268868"/>
                <w:spacing w:val="10"/>
                <w:sz w:val="20"/>
                <w:szCs w:val="20"/>
              </w:rPr>
              <w:sym w:font="Wingdings 3" w:char="F07D"/>
            </w:r>
            <w:r w:rsidR="004D319D" w:rsidRPr="005421EB">
              <w:rPr>
                <w:rFonts w:ascii="Calibri" w:hAnsi="Calibri" w:cs="Arial"/>
                <w:b/>
                <w:caps/>
                <w:color w:val="268868"/>
                <w:spacing w:val="10"/>
                <w:sz w:val="28"/>
                <w:szCs w:val="28"/>
                <w:lang w:eastAsia="zh-HK"/>
              </w:rPr>
              <w:t>Tracy Mak</w:t>
            </w:r>
          </w:p>
          <w:p w:rsidR="004D319D" w:rsidRPr="005624B7" w:rsidRDefault="004D319D" w:rsidP="005421EB">
            <w:pPr>
              <w:pStyle w:val="AddressText"/>
              <w:spacing w:before="0" w:line="240" w:lineRule="auto"/>
              <w:ind w:rightChars="-34" w:right="-68"/>
              <w:rPr>
                <w:rFonts w:ascii="Calibri" w:hAnsi="Calibri" w:cs="Arial"/>
                <w:sz w:val="21"/>
                <w:szCs w:val="21"/>
                <w:lang w:eastAsia="zh-HK"/>
              </w:rPr>
            </w:pPr>
            <w:r w:rsidRPr="005624B7">
              <w:rPr>
                <w:rFonts w:ascii="Calibri" w:hAnsi="Calibri" w:cs="Arial"/>
                <w:sz w:val="21"/>
                <w:szCs w:val="21"/>
                <w:lang w:eastAsia="zh-HK"/>
              </w:rPr>
              <w:t>tracy.mak@gmail.com</w:t>
            </w:r>
          </w:p>
          <w:p w:rsidR="00BB6D18" w:rsidRPr="005624B7" w:rsidRDefault="004D319D" w:rsidP="005421EB">
            <w:pPr>
              <w:pStyle w:val="AddressText"/>
              <w:spacing w:before="0" w:line="240" w:lineRule="auto"/>
              <w:ind w:rightChars="-34" w:right="-68"/>
              <w:rPr>
                <w:rFonts w:ascii="Calibri" w:hAnsi="Calibri" w:cs="Arial"/>
                <w:sz w:val="20"/>
              </w:rPr>
            </w:pPr>
            <w:r w:rsidRPr="005624B7">
              <w:rPr>
                <w:rFonts w:ascii="Calibri" w:hAnsi="Calibri" w:cs="Arial"/>
                <w:sz w:val="21"/>
                <w:szCs w:val="21"/>
                <w:lang w:eastAsia="zh-HK"/>
              </w:rPr>
              <w:t>6120 2003</w:t>
            </w:r>
            <w:r w:rsidR="00EB05AE" w:rsidRPr="005624B7">
              <w:rPr>
                <w:rFonts w:ascii="Calibri" w:hAnsi="Calibri" w:cs="Arial"/>
                <w:sz w:val="20"/>
              </w:rPr>
              <w:t xml:space="preserve"> </w:t>
            </w:r>
          </w:p>
        </w:tc>
      </w:tr>
    </w:tbl>
    <w:p w:rsidR="00BB6D18" w:rsidRPr="005421EB" w:rsidRDefault="00BB6D18" w:rsidP="005421EB">
      <w:pPr>
        <w:pStyle w:val="a5"/>
        <w:spacing w:before="40" w:after="40"/>
        <w:rPr>
          <w:rFonts w:ascii="Calibri" w:hAnsi="Calibri" w:cs="Arial"/>
        </w:rPr>
      </w:pPr>
    </w:p>
    <w:tbl>
      <w:tblPr>
        <w:tblW w:w="5000" w:type="pct"/>
        <w:jc w:val="center"/>
        <w:tblBorders>
          <w:top w:val="single" w:sz="6" w:space="0" w:color="94C36A"/>
          <w:left w:val="single" w:sz="6" w:space="0" w:color="94C36A"/>
          <w:bottom w:val="single" w:sz="6" w:space="0" w:color="94C36A"/>
          <w:right w:val="single" w:sz="6" w:space="0" w:color="94C36A"/>
          <w:insideH w:val="single" w:sz="6" w:space="0" w:color="94C36A"/>
          <w:insideV w:val="single" w:sz="6" w:space="0" w:color="94C36A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749"/>
      </w:tblGrid>
      <w:tr w:rsidR="00BB6D18" w:rsidRPr="005624B7">
        <w:trPr>
          <w:jc w:val="center"/>
        </w:trPr>
        <w:tc>
          <w:tcPr>
            <w:tcW w:w="365" w:type="dxa"/>
            <w:shd w:val="clear" w:color="auto" w:fill="94C36A"/>
          </w:tcPr>
          <w:p w:rsidR="00BB6D18" w:rsidRPr="005624B7" w:rsidRDefault="00BB6D18" w:rsidP="005421EB">
            <w:pPr>
              <w:spacing w:before="40" w:after="40" w:line="240" w:lineRule="auto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B6D18" w:rsidRPr="005624B7" w:rsidRDefault="00787FB8" w:rsidP="005421EB">
            <w:pPr>
              <w:pStyle w:val="Section"/>
              <w:spacing w:before="40" w:after="40"/>
              <w:ind w:rightChars="-34" w:right="-68"/>
              <w:rPr>
                <w:rFonts w:ascii="Calibri" w:hAnsi="Calibri" w:cs="Arial"/>
                <w:caps/>
                <w:sz w:val="21"/>
                <w:szCs w:val="21"/>
                <w:lang w:eastAsia="zh-HK"/>
              </w:rPr>
            </w:pPr>
            <w:r w:rsidRPr="005624B7">
              <w:rPr>
                <w:rFonts w:ascii="Calibri" w:hAnsi="Calibri" w:cs="Arial"/>
                <w:caps/>
                <w:sz w:val="21"/>
                <w:szCs w:val="21"/>
              </w:rPr>
              <w:t>Summary</w:t>
            </w:r>
          </w:p>
          <w:p w:rsidR="00787FB8" w:rsidRPr="005624B7" w:rsidRDefault="00787FB8" w:rsidP="005421EB">
            <w:pPr>
              <w:spacing w:before="40" w:after="40"/>
              <w:ind w:rightChars="-34" w:right="-68"/>
              <w:jc w:val="both"/>
              <w:rPr>
                <w:rFonts w:ascii="Calibri" w:hAnsi="Calibri" w:cs="Arial"/>
                <w:sz w:val="21"/>
                <w:szCs w:val="21"/>
                <w:lang w:eastAsia="zh-HK"/>
              </w:rPr>
            </w:pPr>
            <w:r w:rsidRPr="005421EB">
              <w:rPr>
                <w:rFonts w:ascii="Calibri" w:hAnsi="Calibri" w:cs="Arial"/>
                <w:color w:val="auto"/>
                <w:sz w:val="21"/>
                <w:szCs w:val="21"/>
              </w:rPr>
              <w:t xml:space="preserve">Seasoned Administrative Officer with extensive experience serving top management in a multi-national environment. Excellent </w:t>
            </w:r>
            <w:r w:rsidR="005421EB" w:rsidRPr="005421EB">
              <w:rPr>
                <w:rFonts w:ascii="Calibri" w:hAnsi="Calibri" w:cs="Arial"/>
                <w:color w:val="auto"/>
                <w:sz w:val="21"/>
                <w:szCs w:val="21"/>
              </w:rPr>
              <w:t>multilingual</w:t>
            </w:r>
            <w:r w:rsidRPr="005421EB">
              <w:rPr>
                <w:rFonts w:ascii="Calibri" w:hAnsi="Calibri" w:cs="Arial"/>
                <w:color w:val="auto"/>
                <w:sz w:val="21"/>
                <w:szCs w:val="21"/>
              </w:rPr>
              <w:t xml:space="preserve"> skills, problem resolution abilities, and a high-level of confidentiality.</w:t>
            </w:r>
          </w:p>
          <w:p w:rsidR="00BB6D18" w:rsidRPr="005624B7" w:rsidRDefault="00BB6D18" w:rsidP="005421EB">
            <w:pPr>
              <w:pStyle w:val="SubsectionText"/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:rsidR="00BB6D18" w:rsidRPr="005624B7" w:rsidRDefault="00787FB8" w:rsidP="005421EB">
            <w:pPr>
              <w:pStyle w:val="Section"/>
              <w:spacing w:before="40" w:after="40"/>
              <w:rPr>
                <w:rFonts w:ascii="Calibri" w:hAnsi="Calibri" w:cs="Arial"/>
                <w:caps/>
                <w:sz w:val="21"/>
                <w:szCs w:val="21"/>
                <w:lang w:eastAsia="zh-HK"/>
              </w:rPr>
            </w:pPr>
            <w:r w:rsidRPr="005624B7">
              <w:rPr>
                <w:rFonts w:ascii="Calibri" w:hAnsi="Calibri" w:cs="Arial"/>
                <w:caps/>
                <w:sz w:val="21"/>
                <w:szCs w:val="21"/>
              </w:rPr>
              <w:t>Areas of Expertise</w:t>
            </w:r>
          </w:p>
          <w:tbl>
            <w:tblPr>
              <w:tblW w:w="0" w:type="auto"/>
              <w:tblLook w:val="04A0"/>
            </w:tblPr>
            <w:tblGrid>
              <w:gridCol w:w="2876"/>
              <w:gridCol w:w="2876"/>
              <w:gridCol w:w="2876"/>
            </w:tblGrid>
            <w:tr w:rsidR="00A00FF3" w:rsidRPr="005624B7" w:rsidTr="005624B7">
              <w:trPr>
                <w:cantSplit/>
                <w:trHeight w:val="113"/>
              </w:trPr>
              <w:tc>
                <w:tcPr>
                  <w:tcW w:w="2876" w:type="dxa"/>
                </w:tcPr>
                <w:p w:rsidR="00A00FF3" w:rsidRPr="005624B7" w:rsidRDefault="00A00FF3" w:rsidP="005624B7">
                  <w:pPr>
                    <w:pStyle w:val="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624B7">
                    <w:rPr>
                      <w:rFonts w:ascii="Calibri" w:hAnsi="Calibri" w:cs="Arial"/>
                      <w:color w:val="auto"/>
                      <w:sz w:val="21"/>
                      <w:szCs w:val="21"/>
                    </w:rPr>
                    <w:t>Administrative Support</w:t>
                  </w:r>
                </w:p>
              </w:tc>
              <w:tc>
                <w:tcPr>
                  <w:tcW w:w="2876" w:type="dxa"/>
                </w:tcPr>
                <w:p w:rsidR="00A00FF3" w:rsidRPr="005624B7" w:rsidRDefault="00A00FF3" w:rsidP="005624B7">
                  <w:pPr>
                    <w:pStyle w:val="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 w:cs="Arial"/>
                      <w:color w:val="auto"/>
                      <w:sz w:val="21"/>
                      <w:szCs w:val="21"/>
                    </w:rPr>
                  </w:pPr>
                  <w:r w:rsidRPr="005624B7">
                    <w:rPr>
                      <w:rFonts w:ascii="Calibri" w:hAnsi="Calibri" w:cs="Arial"/>
                      <w:color w:val="auto"/>
                      <w:sz w:val="21"/>
                      <w:szCs w:val="21"/>
                    </w:rPr>
                    <w:t>Calendar Management</w:t>
                  </w:r>
                </w:p>
              </w:tc>
              <w:tc>
                <w:tcPr>
                  <w:tcW w:w="2876" w:type="dxa"/>
                </w:tcPr>
                <w:p w:rsidR="00A00FF3" w:rsidRPr="005624B7" w:rsidRDefault="00A00FF3" w:rsidP="005624B7">
                  <w:pPr>
                    <w:pStyle w:val="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624B7">
                    <w:rPr>
                      <w:rFonts w:ascii="Calibri" w:hAnsi="Calibri" w:cs="Arial"/>
                      <w:color w:val="auto"/>
                      <w:sz w:val="21"/>
                      <w:szCs w:val="21"/>
                    </w:rPr>
                    <w:t>Customer Service</w:t>
                  </w:r>
                </w:p>
              </w:tc>
            </w:tr>
            <w:tr w:rsidR="00A00FF3" w:rsidRPr="005624B7" w:rsidTr="005624B7">
              <w:trPr>
                <w:cantSplit/>
                <w:trHeight w:val="113"/>
              </w:trPr>
              <w:tc>
                <w:tcPr>
                  <w:tcW w:w="2876" w:type="dxa"/>
                </w:tcPr>
                <w:p w:rsidR="00A00FF3" w:rsidRPr="005624B7" w:rsidRDefault="00A00FF3" w:rsidP="005624B7">
                  <w:pPr>
                    <w:pStyle w:val="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624B7">
                    <w:rPr>
                      <w:rFonts w:ascii="Calibri" w:hAnsi="Calibri" w:cs="Arial"/>
                      <w:color w:val="auto"/>
                      <w:sz w:val="21"/>
                      <w:szCs w:val="21"/>
                    </w:rPr>
                    <w:t>Event Coordination</w:t>
                  </w:r>
                </w:p>
              </w:tc>
              <w:tc>
                <w:tcPr>
                  <w:tcW w:w="2876" w:type="dxa"/>
                </w:tcPr>
                <w:p w:rsidR="00A00FF3" w:rsidRPr="005624B7" w:rsidRDefault="00A00FF3" w:rsidP="005624B7">
                  <w:pPr>
                    <w:pStyle w:val="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 w:cs="Arial"/>
                      <w:color w:val="auto"/>
                      <w:sz w:val="21"/>
                      <w:szCs w:val="21"/>
                    </w:rPr>
                  </w:pPr>
                  <w:r w:rsidRPr="005624B7">
                    <w:rPr>
                      <w:rFonts w:ascii="Calibri" w:hAnsi="Calibri" w:cs="Arial"/>
                      <w:color w:val="auto"/>
                      <w:sz w:val="21"/>
                      <w:szCs w:val="21"/>
                    </w:rPr>
                    <w:t>Project Management</w:t>
                  </w:r>
                </w:p>
              </w:tc>
              <w:tc>
                <w:tcPr>
                  <w:tcW w:w="2876" w:type="dxa"/>
                </w:tcPr>
                <w:p w:rsidR="00A00FF3" w:rsidRPr="005624B7" w:rsidRDefault="00A00FF3" w:rsidP="005624B7">
                  <w:pPr>
                    <w:pStyle w:val="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624B7">
                    <w:rPr>
                      <w:rFonts w:ascii="Calibri" w:hAnsi="Calibri" w:cs="Arial"/>
                      <w:color w:val="auto"/>
                      <w:sz w:val="21"/>
                      <w:szCs w:val="21"/>
                    </w:rPr>
                    <w:t>Writing &amp; Editing</w:t>
                  </w:r>
                </w:p>
              </w:tc>
            </w:tr>
          </w:tbl>
          <w:p w:rsidR="00BB6D18" w:rsidRPr="005624B7" w:rsidRDefault="00BB6D18" w:rsidP="005421EB">
            <w:pPr>
              <w:spacing w:before="40" w:after="40" w:line="240" w:lineRule="auto"/>
              <w:rPr>
                <w:rFonts w:ascii="Calibri" w:hAnsi="Calibri" w:cs="Arial"/>
                <w:sz w:val="21"/>
                <w:szCs w:val="21"/>
              </w:rPr>
            </w:pPr>
          </w:p>
          <w:p w:rsidR="00BB6D18" w:rsidRPr="005624B7" w:rsidRDefault="00EB05AE" w:rsidP="005421EB">
            <w:pPr>
              <w:pStyle w:val="Section"/>
              <w:spacing w:before="40" w:after="40"/>
              <w:rPr>
                <w:rFonts w:ascii="Calibri" w:hAnsi="Calibri" w:cs="Arial"/>
                <w:caps/>
                <w:sz w:val="21"/>
                <w:szCs w:val="21"/>
              </w:rPr>
            </w:pPr>
            <w:r w:rsidRPr="005624B7">
              <w:rPr>
                <w:rFonts w:ascii="Calibri" w:hAnsi="Calibri" w:cs="Arial"/>
                <w:caps/>
                <w:sz w:val="21"/>
                <w:szCs w:val="21"/>
              </w:rPr>
              <w:t>Experience</w:t>
            </w:r>
          </w:p>
          <w:p w:rsidR="00BB6D18" w:rsidRPr="00FD2C5D" w:rsidRDefault="00AB5FFD" w:rsidP="00FD2C5D">
            <w:pPr>
              <w:pStyle w:val="Subsection"/>
              <w:spacing w:after="40"/>
              <w:ind w:left="105" w:rightChars="-34" w:right="-68" w:hangingChars="50" w:hanging="105"/>
              <w:jc w:val="both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FD2C5D">
              <w:rPr>
                <w:rFonts w:ascii="Calibri" w:hAnsi="Calibri" w:cs="Arial"/>
                <w:color w:val="auto"/>
                <w:sz w:val="21"/>
                <w:szCs w:val="21"/>
              </w:rPr>
              <w:t>Administrative Officer, MC</w:t>
            </w:r>
            <w:r w:rsidR="00994967" w:rsidRPr="00FD2C5D">
              <w:rPr>
                <w:rFonts w:ascii="Calibri" w:hAnsi="Calibri" w:cs="Arial" w:hint="eastAsia"/>
                <w:color w:val="auto"/>
                <w:sz w:val="21"/>
                <w:szCs w:val="21"/>
                <w:lang w:eastAsia="zh-HK"/>
              </w:rPr>
              <w:t>I</w:t>
            </w:r>
            <w:r w:rsidRPr="00FD2C5D">
              <w:rPr>
                <w:rFonts w:ascii="Calibri" w:hAnsi="Calibri" w:cs="Arial"/>
                <w:color w:val="auto"/>
                <w:sz w:val="21"/>
                <w:szCs w:val="21"/>
              </w:rPr>
              <w:t xml:space="preserve"> Internationa</w:t>
            </w:r>
            <w:r w:rsidR="00994967" w:rsidRPr="00FD2C5D">
              <w:rPr>
                <w:rFonts w:ascii="Calibri" w:hAnsi="Calibri" w:cs="Arial" w:hint="eastAsia"/>
                <w:color w:val="auto"/>
                <w:sz w:val="21"/>
                <w:szCs w:val="21"/>
                <w:lang w:eastAsia="zh-HK"/>
              </w:rPr>
              <w:t>l Ltd.</w:t>
            </w:r>
            <w:r w:rsidR="00022E77" w:rsidRPr="00FD2C5D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 xml:space="preserve">                                                                         </w:t>
            </w:r>
            <w:r w:rsidRPr="00FD2C5D">
              <w:rPr>
                <w:rFonts w:ascii="Calibri" w:hAnsi="Calibri" w:cs="Arial"/>
                <w:b w:val="0"/>
                <w:color w:val="auto"/>
                <w:sz w:val="21"/>
                <w:szCs w:val="21"/>
              </w:rPr>
              <w:t>May 201</w:t>
            </w:r>
            <w:r w:rsidR="00994967" w:rsidRPr="00FD2C5D">
              <w:rPr>
                <w:rFonts w:ascii="Calibri" w:hAnsi="Calibri" w:cs="Arial" w:hint="eastAsia"/>
                <w:b w:val="0"/>
                <w:color w:val="auto"/>
                <w:sz w:val="21"/>
                <w:szCs w:val="21"/>
                <w:lang w:eastAsia="zh-HK"/>
              </w:rPr>
              <w:t>2</w:t>
            </w:r>
            <w:r w:rsidR="00FD2C5D" w:rsidRPr="00FD2C5D">
              <w:rPr>
                <w:rFonts w:ascii="Calibri" w:hAnsi="Calibri" w:cs="Arial"/>
                <w:b w:val="0"/>
                <w:color w:val="auto"/>
                <w:sz w:val="21"/>
                <w:szCs w:val="21"/>
                <w:lang w:eastAsia="zh-HK"/>
              </w:rPr>
              <w:t xml:space="preserve"> </w:t>
            </w:r>
            <w:r w:rsidRPr="00FD2C5D">
              <w:rPr>
                <w:rFonts w:ascii="Calibri" w:hAnsi="Calibri" w:cs="Arial"/>
                <w:b w:val="0"/>
                <w:color w:val="auto"/>
                <w:sz w:val="21"/>
                <w:szCs w:val="21"/>
                <w:lang w:eastAsia="zh-HK"/>
              </w:rPr>
              <w:t>-</w:t>
            </w:r>
            <w:r w:rsidR="00FD2C5D" w:rsidRPr="00FD2C5D">
              <w:rPr>
                <w:rFonts w:ascii="Calibri" w:hAnsi="Calibri" w:cs="Arial"/>
                <w:b w:val="0"/>
                <w:color w:val="auto"/>
                <w:sz w:val="21"/>
                <w:szCs w:val="21"/>
                <w:lang w:eastAsia="zh-HK"/>
              </w:rPr>
              <w:t xml:space="preserve"> </w:t>
            </w:r>
            <w:r w:rsidRPr="00FD2C5D">
              <w:rPr>
                <w:rFonts w:ascii="Calibri" w:hAnsi="Calibri" w:cs="Arial"/>
                <w:b w:val="0"/>
                <w:color w:val="auto"/>
                <w:sz w:val="21"/>
                <w:szCs w:val="21"/>
              </w:rPr>
              <w:t>Present</w:t>
            </w:r>
          </w:p>
          <w:p w:rsidR="00AB5FFD" w:rsidRPr="00FD2C5D" w:rsidRDefault="00AB5FFD" w:rsidP="005421EB">
            <w:pPr>
              <w:pStyle w:val="Subsection"/>
              <w:spacing w:after="40"/>
              <w:ind w:rightChars="-34" w:right="-68"/>
              <w:jc w:val="both"/>
              <w:rPr>
                <w:rFonts w:ascii="Calibri" w:hAnsi="Calibri" w:cs="Arial"/>
                <w:b w:val="0"/>
                <w:color w:val="auto"/>
                <w:sz w:val="21"/>
                <w:szCs w:val="21"/>
                <w:lang w:eastAsia="zh-HK"/>
              </w:rPr>
            </w:pPr>
            <w:r w:rsidRPr="00FD2C5D">
              <w:rPr>
                <w:rFonts w:ascii="Calibri" w:hAnsi="Calibri" w:cs="Arial"/>
                <w:b w:val="0"/>
                <w:color w:val="auto"/>
                <w:sz w:val="21"/>
                <w:szCs w:val="21"/>
              </w:rPr>
              <w:t>Assisted in providing administrative support to the group Vice President and 5 of his department directors. Handled clients’ and employee’s enquiries promptly and courteously via telephone and face-to-face communication. Maintained calendars; coordinated extensive appointments, meetings and travel.</w:t>
            </w:r>
          </w:p>
          <w:p w:rsidR="00AB5FFD" w:rsidRPr="005421EB" w:rsidRDefault="00AB5FFD" w:rsidP="005421EB">
            <w:pPr>
              <w:pStyle w:val="Subsection"/>
              <w:spacing w:after="40"/>
              <w:jc w:val="both"/>
              <w:rPr>
                <w:rFonts w:ascii="Calibri" w:hAnsi="Calibri" w:cs="Arial"/>
                <w:b w:val="0"/>
                <w:color w:val="auto"/>
                <w:sz w:val="21"/>
                <w:szCs w:val="21"/>
                <w:lang w:eastAsia="zh-HK"/>
              </w:rPr>
            </w:pPr>
          </w:p>
          <w:p w:rsidR="00AB5FFD" w:rsidRPr="00994967" w:rsidRDefault="00AB5FFD" w:rsidP="005421EB">
            <w:pPr>
              <w:spacing w:before="40" w:after="40"/>
              <w:jc w:val="both"/>
              <w:rPr>
                <w:rFonts w:ascii="Calibri" w:hAnsi="Calibri" w:cs="Arial"/>
                <w:b/>
                <w:color w:val="268868"/>
                <w:sz w:val="21"/>
                <w:szCs w:val="21"/>
              </w:rPr>
            </w:pPr>
            <w:r w:rsidRPr="00994967">
              <w:rPr>
                <w:rFonts w:ascii="Calibri" w:hAnsi="Calibri" w:cs="Arial"/>
                <w:b/>
                <w:color w:val="268868"/>
                <w:sz w:val="21"/>
                <w:szCs w:val="21"/>
              </w:rPr>
              <w:t>Highlighted Achievements:</w:t>
            </w:r>
          </w:p>
          <w:p w:rsidR="00AB5FFD" w:rsidRPr="00FD2C5D" w:rsidRDefault="00AB5FFD" w:rsidP="005421EB">
            <w:pPr>
              <w:spacing w:before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FD2C5D">
              <w:rPr>
                <w:rFonts w:ascii="Calibri" w:hAnsi="Calibri" w:cs="Arial"/>
                <w:b/>
                <w:color w:val="auto"/>
                <w:sz w:val="21"/>
                <w:szCs w:val="21"/>
              </w:rPr>
              <w:t>Office Management: </w:t>
            </w:r>
            <w:r w:rsidRPr="00FD2C5D">
              <w:rPr>
                <w:rFonts w:ascii="Calibri" w:hAnsi="Calibri" w:cs="Arial"/>
                <w:color w:val="auto"/>
                <w:sz w:val="21"/>
                <w:szCs w:val="21"/>
              </w:rPr>
              <w:t>Overhauled 3 recordkeeping systems from manual to computer-based; created user-friendly and systematic information management systems which reduced data-retrieval time</w:t>
            </w:r>
          </w:p>
          <w:p w:rsidR="00AB5FFD" w:rsidRPr="00FD2C5D" w:rsidRDefault="00AB5FFD" w:rsidP="005421EB">
            <w:pPr>
              <w:spacing w:before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FD2C5D">
              <w:rPr>
                <w:rFonts w:ascii="Calibri" w:hAnsi="Calibri" w:cs="Arial"/>
                <w:b/>
                <w:color w:val="auto"/>
                <w:sz w:val="21"/>
                <w:szCs w:val="21"/>
              </w:rPr>
              <w:t xml:space="preserve">Logistics Management: </w:t>
            </w:r>
            <w:r w:rsidRPr="00FD2C5D">
              <w:rPr>
                <w:rFonts w:ascii="Calibri" w:hAnsi="Calibri" w:cs="Arial"/>
                <w:color w:val="auto"/>
                <w:sz w:val="21"/>
                <w:szCs w:val="21"/>
              </w:rPr>
              <w:t>Coordinated a complex event calendar that included 5 international symposiums annually; ensured all events were successfully executed</w:t>
            </w:r>
          </w:p>
          <w:p w:rsidR="00AB5FFD" w:rsidRPr="00FD2C5D" w:rsidRDefault="00994967" w:rsidP="005421EB">
            <w:pPr>
              <w:pStyle w:val="Subsection"/>
              <w:spacing w:after="40"/>
              <w:ind w:rightChars="-34" w:right="-68"/>
              <w:jc w:val="both"/>
              <w:rPr>
                <w:rFonts w:ascii="Calibri" w:hAnsi="Calibri" w:cs="Arial"/>
                <w:b w:val="0"/>
                <w:color w:val="auto"/>
                <w:sz w:val="21"/>
                <w:szCs w:val="21"/>
              </w:rPr>
            </w:pPr>
            <w:r w:rsidRPr="00FD2C5D">
              <w:rPr>
                <w:rFonts w:ascii="Calibri" w:hAnsi="Calibri" w:cs="Arial"/>
                <w:color w:val="auto"/>
                <w:sz w:val="21"/>
                <w:szCs w:val="21"/>
              </w:rPr>
              <w:t>C</w:t>
            </w:r>
            <w:r w:rsidRPr="00FD2C5D">
              <w:rPr>
                <w:rFonts w:ascii="Calibri" w:hAnsi="Calibri" w:cs="Arial" w:hint="eastAsia"/>
                <w:color w:val="auto"/>
                <w:sz w:val="21"/>
                <w:szCs w:val="21"/>
                <w:lang w:eastAsia="zh-HK"/>
              </w:rPr>
              <w:t>lient</w:t>
            </w:r>
            <w:r w:rsidR="00AB5FFD" w:rsidRPr="00FD2C5D">
              <w:rPr>
                <w:rFonts w:ascii="Calibri" w:hAnsi="Calibri" w:cs="Arial"/>
                <w:color w:val="auto"/>
                <w:sz w:val="21"/>
                <w:szCs w:val="21"/>
              </w:rPr>
              <w:t xml:space="preserve"> Relationship Management: </w:t>
            </w:r>
            <w:r w:rsidR="00AB5FFD" w:rsidRPr="00FD2C5D">
              <w:rPr>
                <w:rFonts w:ascii="Calibri" w:hAnsi="Calibri" w:cs="Arial"/>
                <w:b w:val="0"/>
                <w:color w:val="auto"/>
                <w:sz w:val="21"/>
                <w:szCs w:val="21"/>
              </w:rPr>
              <w:t>Introduced PeopleSoft CRM Analytics to the company and generated reports that assisted upper management with faster and more accurate decision making</w:t>
            </w:r>
          </w:p>
          <w:p w:rsidR="00BB6D18" w:rsidRPr="005624B7" w:rsidRDefault="00BB6D18" w:rsidP="005421EB">
            <w:pPr>
              <w:pStyle w:val="SubsectionText"/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:rsidR="00BB6D18" w:rsidRPr="005624B7" w:rsidRDefault="00AB5FFD" w:rsidP="005421EB">
            <w:pPr>
              <w:pStyle w:val="Section"/>
              <w:spacing w:before="40" w:after="40"/>
              <w:rPr>
                <w:rFonts w:ascii="Calibri" w:hAnsi="Calibri" w:cs="Arial"/>
                <w:caps/>
                <w:sz w:val="21"/>
                <w:szCs w:val="21"/>
              </w:rPr>
            </w:pPr>
            <w:r w:rsidRPr="005624B7">
              <w:rPr>
                <w:rFonts w:ascii="Calibri" w:hAnsi="Calibri" w:cs="Arial"/>
                <w:caps/>
                <w:sz w:val="21"/>
                <w:szCs w:val="21"/>
              </w:rPr>
              <w:t>Education</w:t>
            </w:r>
          </w:p>
          <w:p w:rsidR="00BB6D18" w:rsidRPr="005421EB" w:rsidRDefault="00AB5FFD" w:rsidP="005421EB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Gill Sans MT"/>
                <w:b/>
                <w:color w:val="auto"/>
                <w:sz w:val="21"/>
                <w:szCs w:val="21"/>
                <w:lang w:eastAsia="zh-HK"/>
              </w:rPr>
            </w:pPr>
            <w:r w:rsidRPr="005421EB">
              <w:rPr>
                <w:rFonts w:ascii="Calibri" w:hAnsi="Calibri" w:cs="Gill Sans MT"/>
                <w:b/>
                <w:color w:val="auto"/>
                <w:sz w:val="21"/>
                <w:szCs w:val="21"/>
              </w:rPr>
              <w:t>University of Hong Kong, 2009-2012</w:t>
            </w:r>
          </w:p>
          <w:p w:rsidR="00AB5FFD" w:rsidRPr="00FD2C5D" w:rsidRDefault="00AB5FFD" w:rsidP="005421EB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</w:pPr>
            <w:r w:rsidRPr="00FD2C5D">
              <w:rPr>
                <w:rFonts w:ascii="Calibri" w:hAnsi="Calibri" w:cs="Arial"/>
                <w:color w:val="auto"/>
                <w:sz w:val="21"/>
                <w:szCs w:val="21"/>
              </w:rPr>
              <w:t>Bachelor of Arts (</w:t>
            </w:r>
            <w:proofErr w:type="spellStart"/>
            <w:r w:rsidRPr="00FD2C5D">
              <w:rPr>
                <w:rFonts w:ascii="Calibri" w:hAnsi="Calibri" w:cs="Arial"/>
                <w:color w:val="auto"/>
                <w:sz w:val="21"/>
                <w:szCs w:val="21"/>
              </w:rPr>
              <w:t>Honours</w:t>
            </w:r>
            <w:proofErr w:type="spellEnd"/>
            <w:r w:rsidRPr="00FD2C5D">
              <w:rPr>
                <w:rFonts w:ascii="Calibri" w:hAnsi="Calibri" w:cs="Arial"/>
                <w:color w:val="auto"/>
                <w:sz w:val="21"/>
                <w:szCs w:val="21"/>
              </w:rPr>
              <w:t>) in Language and Communication</w:t>
            </w:r>
          </w:p>
          <w:p w:rsidR="00AB5FFD" w:rsidRPr="005421EB" w:rsidRDefault="00AB5FFD" w:rsidP="005421EB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</w:pPr>
          </w:p>
          <w:p w:rsidR="00AB5FFD" w:rsidRPr="005421EB" w:rsidRDefault="00AB5FFD" w:rsidP="005421EB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b/>
                <w:caps/>
                <w:color w:val="268868"/>
                <w:sz w:val="21"/>
                <w:szCs w:val="21"/>
                <w:lang w:eastAsia="zh-HK"/>
              </w:rPr>
            </w:pPr>
            <w:r w:rsidRPr="005421EB">
              <w:rPr>
                <w:rFonts w:ascii="Calibri" w:hAnsi="Calibri" w:cs="Arial"/>
                <w:b/>
                <w:caps/>
                <w:color w:val="268868"/>
                <w:sz w:val="21"/>
                <w:szCs w:val="21"/>
                <w:lang w:eastAsia="zh-HK"/>
              </w:rPr>
              <w:t>Computer S</w:t>
            </w:r>
            <w:r w:rsidRPr="005421EB">
              <w:rPr>
                <w:rFonts w:ascii="Calibri" w:hAnsi="Calibri" w:cs="Arial"/>
                <w:b/>
                <w:caps/>
                <w:color w:val="268868"/>
                <w:sz w:val="21"/>
                <w:szCs w:val="21"/>
              </w:rPr>
              <w:t>kills</w:t>
            </w:r>
          </w:p>
          <w:p w:rsidR="00AB5FFD" w:rsidRPr="00FD2C5D" w:rsidRDefault="00AB5FFD" w:rsidP="005421EB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Gill Sans MT"/>
                <w:color w:val="auto"/>
                <w:sz w:val="21"/>
                <w:szCs w:val="21"/>
                <w:lang w:eastAsia="zh-HK"/>
              </w:rPr>
            </w:pPr>
            <w:r w:rsidRPr="00FD2C5D">
              <w:rPr>
                <w:rFonts w:ascii="Calibri" w:hAnsi="Calibri" w:cs="Gill Sans MT"/>
                <w:color w:val="auto"/>
                <w:sz w:val="21"/>
                <w:szCs w:val="21"/>
              </w:rPr>
              <w:t>Microsoft Office (Word, PowerPoint, Excel, Access, Publisher &amp; SharePoint)</w:t>
            </w:r>
          </w:p>
          <w:p w:rsidR="00AB5FFD" w:rsidRPr="005421EB" w:rsidRDefault="00AB5FFD" w:rsidP="005421EB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Gill Sans MT"/>
                <w:color w:val="auto"/>
                <w:sz w:val="21"/>
                <w:szCs w:val="21"/>
                <w:lang w:eastAsia="zh-HK"/>
              </w:rPr>
            </w:pPr>
          </w:p>
          <w:p w:rsidR="00AB5FFD" w:rsidRPr="005421EB" w:rsidRDefault="00AB5FFD" w:rsidP="005421EB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b/>
                <w:caps/>
                <w:color w:val="268868"/>
                <w:sz w:val="21"/>
                <w:szCs w:val="21"/>
                <w:lang w:eastAsia="zh-HK"/>
              </w:rPr>
            </w:pPr>
            <w:r w:rsidRPr="005421EB">
              <w:rPr>
                <w:rFonts w:ascii="Calibri" w:hAnsi="Calibri" w:cs="Arial"/>
                <w:b/>
                <w:caps/>
                <w:color w:val="268868"/>
                <w:sz w:val="21"/>
                <w:szCs w:val="21"/>
                <w:lang w:eastAsia="zh-HK"/>
              </w:rPr>
              <w:t>Languages</w:t>
            </w:r>
          </w:p>
          <w:p w:rsidR="00BB6D18" w:rsidRPr="00FD2C5D" w:rsidRDefault="00AB5FFD" w:rsidP="00994967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b/>
                <w:color w:val="auto"/>
                <w:sz w:val="21"/>
                <w:szCs w:val="21"/>
                <w:lang w:eastAsia="zh-HK"/>
              </w:rPr>
            </w:pPr>
            <w:r w:rsidRPr="00FD2C5D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>Cantonese (Native)</w:t>
            </w:r>
            <w:r w:rsidRPr="00FD2C5D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 xml:space="preserve">　　</w:t>
            </w:r>
            <w:r w:rsidR="00994967" w:rsidRPr="00FD2C5D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>English (</w:t>
            </w:r>
            <w:r w:rsidR="00994967" w:rsidRPr="00FD2C5D">
              <w:rPr>
                <w:rFonts w:ascii="Calibri" w:eastAsia="細明體" w:hAnsi="Calibri" w:cs="Arial" w:hint="eastAsia"/>
                <w:bCs/>
                <w:color w:val="auto"/>
                <w:sz w:val="21"/>
                <w:szCs w:val="21"/>
                <w:lang w:eastAsia="zh-TW"/>
              </w:rPr>
              <w:t>Proficient</w:t>
            </w:r>
            <w:r w:rsidRPr="00FD2C5D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>)</w:t>
            </w:r>
            <w:r w:rsidRPr="00FD2C5D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 xml:space="preserve">　　</w:t>
            </w:r>
            <w:r w:rsidRPr="00FD2C5D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>Mandarin (</w:t>
            </w:r>
            <w:r w:rsidR="00994967" w:rsidRPr="00FD2C5D">
              <w:rPr>
                <w:rFonts w:ascii="Calibri" w:eastAsia="細明體" w:hAnsi="Calibri" w:cs="Arial" w:hint="eastAsia"/>
                <w:bCs/>
                <w:color w:val="auto"/>
                <w:sz w:val="21"/>
                <w:szCs w:val="21"/>
                <w:lang w:eastAsia="zh-TW"/>
              </w:rPr>
              <w:t>Proficient</w:t>
            </w:r>
            <w:r w:rsidRPr="00FD2C5D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>)</w:t>
            </w:r>
            <w:r w:rsidR="00994967" w:rsidRPr="00FD2C5D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 xml:space="preserve">　　</w:t>
            </w:r>
            <w:r w:rsidR="00994967" w:rsidRPr="00FD2C5D">
              <w:rPr>
                <w:rFonts w:ascii="Calibri" w:eastAsia="細明體" w:hAnsi="Calibri" w:cs="Arial" w:hint="eastAsia"/>
                <w:bCs/>
                <w:color w:val="auto"/>
                <w:sz w:val="21"/>
                <w:szCs w:val="21"/>
                <w:lang w:eastAsia="zh-TW"/>
              </w:rPr>
              <w:t>Spanish (Basic)</w:t>
            </w:r>
          </w:p>
        </w:tc>
      </w:tr>
    </w:tbl>
    <w:p w:rsidR="00BB6D18" w:rsidRPr="005421EB" w:rsidRDefault="00BB6D18" w:rsidP="005421EB">
      <w:pPr>
        <w:spacing w:before="40" w:after="40"/>
        <w:rPr>
          <w:rFonts w:ascii="Calibri" w:hAnsi="Calibri" w:cs="Arial"/>
          <w:lang w:eastAsia="zh-HK"/>
        </w:rPr>
      </w:pPr>
    </w:p>
    <w:sectPr w:rsidR="00BB6D18" w:rsidRPr="005421EB" w:rsidSect="00542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247" w:bottom="1418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DC" w:rsidRDefault="00BE35DC">
      <w:pPr>
        <w:spacing w:after="0" w:line="240" w:lineRule="auto"/>
      </w:pPr>
      <w:r>
        <w:separator/>
      </w:r>
    </w:p>
  </w:endnote>
  <w:endnote w:type="continuationSeparator" w:id="0">
    <w:p w:rsidR="00BE35DC" w:rsidRDefault="00BE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Vrinda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18" w:rsidRDefault="00EB05AE">
    <w:pPr>
      <w:pStyle w:val="FooterLeft"/>
    </w:pPr>
    <w:r>
      <w:rPr>
        <w:color w:val="268868"/>
      </w:rPr>
      <w:sym w:font="Wingdings 3" w:char="F07D"/>
    </w:r>
    <w:r>
      <w:t xml:space="preserve"> Page </w:t>
    </w:r>
    <w:r w:rsidR="00AA49E0">
      <w:fldChar w:fldCharType="begin"/>
    </w:r>
    <w:r>
      <w:instrText xml:space="preserve"> PAGE  \* Arabic  \* MERGEFORMAT </w:instrText>
    </w:r>
    <w:r w:rsidR="00AA49E0">
      <w:fldChar w:fldCharType="separate"/>
    </w:r>
    <w:r w:rsidR="00FD2C5D">
      <w:rPr>
        <w:noProof/>
      </w:rPr>
      <w:t>2</w:t>
    </w:r>
    <w:r w:rsidR="00AA49E0">
      <w:rPr>
        <w:noProof/>
      </w:rPr>
      <w:fldChar w:fldCharType="end"/>
    </w:r>
    <w:r>
      <w:t xml:space="preserve"> | [Type your phone number]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18" w:rsidRDefault="00EB05AE">
    <w:pPr>
      <w:pStyle w:val="FooterRight"/>
    </w:pPr>
    <w:r>
      <w:rPr>
        <w:color w:val="268868"/>
      </w:rPr>
      <w:sym w:font="Wingdings 3" w:char="F07D"/>
    </w:r>
    <w:r>
      <w:t xml:space="preserve"> Page </w:t>
    </w:r>
    <w:r w:rsidR="00AA49E0">
      <w:fldChar w:fldCharType="begin"/>
    </w:r>
    <w:r>
      <w:instrText xml:space="preserve"> PAGE  \* Arabic  \* MERGEFORMAT </w:instrText>
    </w:r>
    <w:r w:rsidR="00AA49E0">
      <w:fldChar w:fldCharType="separate"/>
    </w:r>
    <w:r>
      <w:rPr>
        <w:noProof/>
      </w:rPr>
      <w:t>3</w:t>
    </w:r>
    <w:r w:rsidR="00AA49E0">
      <w:rPr>
        <w:noProof/>
      </w:rPr>
      <w:fldChar w:fldCharType="end"/>
    </w:r>
    <w:r>
      <w:t xml:space="preserve"> | [Type your e-mail address]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FC" w:rsidRDefault="004E37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DC" w:rsidRDefault="00BE35DC">
      <w:pPr>
        <w:spacing w:after="0" w:line="240" w:lineRule="auto"/>
      </w:pPr>
      <w:r>
        <w:separator/>
      </w:r>
    </w:p>
  </w:footnote>
  <w:footnote w:type="continuationSeparator" w:id="0">
    <w:p w:rsidR="00BE35DC" w:rsidRDefault="00BE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18" w:rsidRDefault="00EB05AE">
    <w:pPr>
      <w:pStyle w:val="HeaderLeft"/>
      <w:jc w:val="right"/>
    </w:pPr>
    <w:r>
      <w:rPr>
        <w:color w:val="268868"/>
      </w:rPr>
      <w:sym w:font="Wingdings 3" w:char="F07D"/>
    </w:r>
    <w:r>
      <w:t xml:space="preserve"> Resume: </w:t>
    </w:r>
    <w:r w:rsidR="00A01AD0">
      <w:rPr>
        <w:rFonts w:hint="eastAsia"/>
        <w:lang w:eastAsia="zh-HK"/>
      </w:rPr>
      <w:t>HKET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18" w:rsidRDefault="00EB05AE">
    <w:pPr>
      <w:pStyle w:val="HeaderRight"/>
      <w:jc w:val="left"/>
    </w:pPr>
    <w:r>
      <w:rPr>
        <w:color w:val="268868"/>
      </w:rPr>
      <w:sym w:font="Wingdings 3" w:char="F07D"/>
    </w:r>
    <w:r>
      <w:t xml:space="preserve"> Resume: </w:t>
    </w:r>
    <w:r w:rsidR="00A01AD0">
      <w:rPr>
        <w:rFonts w:hint="eastAsia"/>
        <w:lang w:eastAsia="zh-HK"/>
      </w:rPr>
      <w:t>HKET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FC" w:rsidRDefault="004E37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268868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268868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FFFFFF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268868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4E55E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68868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hideGrammaticalErrors/>
  <w:proofState w:spelling="clean" w:grammar="clean"/>
  <w:attachedTemplate r:id="rId1"/>
  <w:styleLockQFSet/>
  <w:defaultTabStop w:val="720"/>
  <w:evenAndOddHeaders/>
  <w:drawingGridHorizontalSpacing w:val="100"/>
  <w:drawingGridVerticalSpacing w:val="2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05AE"/>
    <w:rsid w:val="00022E77"/>
    <w:rsid w:val="00080E0E"/>
    <w:rsid w:val="00085543"/>
    <w:rsid w:val="00125CB4"/>
    <w:rsid w:val="001D6ED8"/>
    <w:rsid w:val="00202AD5"/>
    <w:rsid w:val="002720DB"/>
    <w:rsid w:val="002F0B47"/>
    <w:rsid w:val="00405FA2"/>
    <w:rsid w:val="004D319D"/>
    <w:rsid w:val="004E37FC"/>
    <w:rsid w:val="005421EB"/>
    <w:rsid w:val="005624B7"/>
    <w:rsid w:val="00783F68"/>
    <w:rsid w:val="00787FB8"/>
    <w:rsid w:val="00800925"/>
    <w:rsid w:val="00886742"/>
    <w:rsid w:val="008A5D96"/>
    <w:rsid w:val="00994967"/>
    <w:rsid w:val="009C6A73"/>
    <w:rsid w:val="009E3258"/>
    <w:rsid w:val="00A00FF3"/>
    <w:rsid w:val="00A01AD0"/>
    <w:rsid w:val="00A66270"/>
    <w:rsid w:val="00AA49E0"/>
    <w:rsid w:val="00AB5980"/>
    <w:rsid w:val="00AB5FFD"/>
    <w:rsid w:val="00BB6D18"/>
    <w:rsid w:val="00BE35DC"/>
    <w:rsid w:val="00CC0AA8"/>
    <w:rsid w:val="00CC1CD8"/>
    <w:rsid w:val="00D520DA"/>
    <w:rsid w:val="00EB05AE"/>
    <w:rsid w:val="00F40353"/>
    <w:rsid w:val="00FD2C5D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新細明體" w:hAnsi="Gill Sans MT" w:cs="Gill Sans MT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6D18"/>
    <w:pPr>
      <w:spacing w:after="200" w:line="276" w:lineRule="auto"/>
    </w:pPr>
    <w:rPr>
      <w:rFonts w:cs="Times New Roman"/>
      <w:color w:val="000000"/>
      <w:lang w:eastAsia="ja-JP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BB6D18"/>
    <w:pPr>
      <w:pBdr>
        <w:top w:val="single" w:sz="6" w:space="1" w:color="268868"/>
        <w:left w:val="single" w:sz="6" w:space="1" w:color="268868"/>
        <w:bottom w:val="single" w:sz="6" w:space="1" w:color="268868"/>
        <w:right w:val="single" w:sz="6" w:space="1" w:color="268868"/>
      </w:pBdr>
      <w:shd w:val="clear" w:color="auto" w:fill="268868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BB6D18"/>
    <w:pPr>
      <w:pBdr>
        <w:top w:val="single" w:sz="6" w:space="1" w:color="268868"/>
        <w:left w:val="single" w:sz="48" w:space="1" w:color="268868"/>
        <w:bottom w:val="single" w:sz="6" w:space="1" w:color="268868"/>
        <w:right w:val="single" w:sz="6" w:space="1" w:color="268868"/>
      </w:pBdr>
      <w:spacing w:before="240" w:after="80"/>
      <w:ind w:left="144"/>
      <w:outlineLvl w:val="1"/>
    </w:pPr>
    <w:rPr>
      <w:rFonts w:ascii="Bookman Old Style" w:hAnsi="Bookman Old Style"/>
      <w:color w:val="1C654D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B6D18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BB6D18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BB6D18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B6D18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6D18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6D18"/>
    <w:pPr>
      <w:spacing w:before="200" w:after="80"/>
      <w:outlineLvl w:val="7"/>
    </w:pPr>
    <w:rPr>
      <w:rFonts w:ascii="Bookman Old Style" w:hAnsi="Bookman Old Style"/>
      <w:color w:val="268868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6D18"/>
    <w:pPr>
      <w:spacing w:before="200" w:after="80"/>
      <w:outlineLvl w:val="8"/>
    </w:pPr>
    <w:rPr>
      <w:rFonts w:ascii="Bookman Old Style" w:hAnsi="Bookman Old Style"/>
      <w:i/>
      <w:color w:val="268868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BB6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a6"/>
    <w:uiPriority w:val="99"/>
    <w:qFormat/>
    <w:rsid w:val="00BB6D18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BB6D18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1"/>
    <w:link w:val="a7"/>
    <w:uiPriority w:val="99"/>
    <w:rsid w:val="00BB6D18"/>
    <w:rPr>
      <w:rFonts w:cs="Times New Roman"/>
      <w:color w:val="000000"/>
      <w:sz w:val="20"/>
      <w:szCs w:val="20"/>
      <w:lang w:eastAsia="ja-JP"/>
    </w:rPr>
  </w:style>
  <w:style w:type="paragraph" w:styleId="a9">
    <w:name w:val="footer"/>
    <w:basedOn w:val="a0"/>
    <w:link w:val="aa"/>
    <w:uiPriority w:val="99"/>
    <w:unhideWhenUsed/>
    <w:rsid w:val="00BB6D18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1"/>
    <w:link w:val="a9"/>
    <w:uiPriority w:val="99"/>
    <w:rsid w:val="00BB6D18"/>
    <w:rPr>
      <w:rFonts w:cs="Times New Roman"/>
      <w:color w:val="000000"/>
      <w:sz w:val="20"/>
      <w:szCs w:val="20"/>
      <w:lang w:eastAsia="ja-JP"/>
    </w:rPr>
  </w:style>
  <w:style w:type="paragraph" w:styleId="ab">
    <w:name w:val="Balloon Text"/>
    <w:basedOn w:val="a0"/>
    <w:link w:val="ac"/>
    <w:uiPriority w:val="99"/>
    <w:semiHidden/>
    <w:unhideWhenUsed/>
    <w:rsid w:val="00BB6D18"/>
    <w:rPr>
      <w:rFonts w:ascii="Tahoma" w:hAnsi="Tahoma" w:cs="Tahoma"/>
      <w:sz w:val="16"/>
      <w:szCs w:val="16"/>
    </w:rPr>
  </w:style>
  <w:style w:type="character" w:customStyle="1" w:styleId="ac">
    <w:name w:val="註解方塊文字 字元"/>
    <w:basedOn w:val="a1"/>
    <w:link w:val="ab"/>
    <w:uiPriority w:val="99"/>
    <w:semiHidden/>
    <w:rsid w:val="00BB6D18"/>
    <w:rPr>
      <w:rFonts w:ascii="Tahoma" w:hAnsi="Tahoma" w:cs="Tahoma"/>
      <w:color w:val="000000"/>
      <w:sz w:val="16"/>
      <w:szCs w:val="16"/>
      <w:lang w:eastAsia="ja-JP"/>
    </w:rPr>
  </w:style>
  <w:style w:type="paragraph" w:styleId="a">
    <w:name w:val="List Bullet"/>
    <w:basedOn w:val="a0"/>
    <w:uiPriority w:val="36"/>
    <w:unhideWhenUsed/>
    <w:qFormat/>
    <w:rsid w:val="00BB6D18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a0"/>
    <w:next w:val="a0"/>
    <w:link w:val="SectionChar"/>
    <w:uiPriority w:val="1"/>
    <w:qFormat/>
    <w:rsid w:val="00BB6D18"/>
    <w:pPr>
      <w:spacing w:after="120" w:line="240" w:lineRule="auto"/>
      <w:contextualSpacing/>
    </w:pPr>
    <w:rPr>
      <w:rFonts w:ascii="Bookman Old Style" w:hAnsi="Bookman Old Style"/>
      <w:b/>
      <w:color w:val="268868"/>
      <w:sz w:val="24"/>
    </w:rPr>
  </w:style>
  <w:style w:type="paragraph" w:customStyle="1" w:styleId="Subsection">
    <w:name w:val="Subsection"/>
    <w:basedOn w:val="a0"/>
    <w:link w:val="SubsectionChar"/>
    <w:uiPriority w:val="3"/>
    <w:qFormat/>
    <w:rsid w:val="00BB6D18"/>
    <w:pPr>
      <w:spacing w:before="40" w:after="80" w:line="240" w:lineRule="auto"/>
    </w:pPr>
    <w:rPr>
      <w:rFonts w:ascii="Bookman Old Style" w:hAnsi="Bookman Old Style"/>
      <w:b/>
      <w:color w:val="50742F"/>
      <w:sz w:val="18"/>
    </w:rPr>
  </w:style>
  <w:style w:type="paragraph" w:styleId="ad">
    <w:name w:val="Quote"/>
    <w:basedOn w:val="a0"/>
    <w:link w:val="ae"/>
    <w:uiPriority w:val="29"/>
    <w:qFormat/>
    <w:rsid w:val="00BB6D18"/>
    <w:rPr>
      <w:i/>
      <w:color w:val="7F7F7F"/>
    </w:rPr>
  </w:style>
  <w:style w:type="character" w:customStyle="1" w:styleId="ae">
    <w:name w:val="引文 字元"/>
    <w:basedOn w:val="a1"/>
    <w:link w:val="ad"/>
    <w:uiPriority w:val="29"/>
    <w:rsid w:val="00BB6D18"/>
    <w:rPr>
      <w:rFonts w:cs="Times New Roman"/>
      <w:i/>
      <w:color w:val="7F7F7F"/>
      <w:sz w:val="20"/>
      <w:szCs w:val="20"/>
      <w:lang w:eastAsia="ja-JP"/>
    </w:rPr>
  </w:style>
  <w:style w:type="character" w:customStyle="1" w:styleId="21">
    <w:name w:val="標題 2 字元"/>
    <w:basedOn w:val="a1"/>
    <w:link w:val="20"/>
    <w:uiPriority w:val="9"/>
    <w:semiHidden/>
    <w:rsid w:val="00BB6D18"/>
    <w:rPr>
      <w:rFonts w:ascii="Bookman Old Style" w:hAnsi="Bookman Old Style" w:cs="Times New Roman"/>
      <w:color w:val="1C654D"/>
      <w:spacing w:val="5"/>
      <w:sz w:val="20"/>
      <w:szCs w:val="28"/>
      <w:lang w:eastAsia="ja-JP"/>
    </w:rPr>
  </w:style>
  <w:style w:type="paragraph" w:customStyle="1" w:styleId="PersonalName">
    <w:name w:val="Personal Name"/>
    <w:basedOn w:val="a5"/>
    <w:link w:val="PersonalNameChar"/>
    <w:uiPriority w:val="1"/>
    <w:qFormat/>
    <w:rsid w:val="00BB6D18"/>
    <w:pPr>
      <w:jc w:val="right"/>
    </w:pPr>
    <w:rPr>
      <w:rFonts w:ascii="Bookman Old Style" w:hAnsi="Bookman Old Style"/>
      <w:noProof/>
      <w:color w:val="3B5623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rsid w:val="00BB6D18"/>
    <w:pPr>
      <w:numPr>
        <w:numId w:val="27"/>
      </w:numPr>
      <w:spacing w:after="120"/>
      <w:contextualSpacing/>
    </w:pPr>
  </w:style>
  <w:style w:type="character" w:styleId="af">
    <w:name w:val="Hyperlink"/>
    <w:basedOn w:val="a1"/>
    <w:uiPriority w:val="99"/>
    <w:unhideWhenUsed/>
    <w:rsid w:val="00BB6D18"/>
    <w:rPr>
      <w:color w:val="D9BE02"/>
      <w:u w:val="single"/>
    </w:rPr>
  </w:style>
  <w:style w:type="character" w:styleId="af0">
    <w:name w:val="Book Title"/>
    <w:basedOn w:val="a1"/>
    <w:uiPriority w:val="33"/>
    <w:qFormat/>
    <w:rsid w:val="00BB6D18"/>
    <w:rPr>
      <w:rFonts w:ascii="Bookman Old Style" w:hAnsi="Bookman Old Style" w:cs="Times New Roman"/>
      <w:i/>
      <w:color w:val="4B14AA"/>
      <w:sz w:val="20"/>
      <w:szCs w:val="20"/>
    </w:rPr>
  </w:style>
  <w:style w:type="paragraph" w:styleId="af1">
    <w:name w:val="caption"/>
    <w:basedOn w:val="a0"/>
    <w:next w:val="a0"/>
    <w:uiPriority w:val="35"/>
    <w:unhideWhenUsed/>
    <w:rsid w:val="00BB6D18"/>
    <w:pPr>
      <w:spacing w:after="0" w:line="240" w:lineRule="auto"/>
    </w:pPr>
    <w:rPr>
      <w:rFonts w:ascii="Bookman Old Style" w:hAnsi="Bookman Old Style"/>
      <w:bCs/>
      <w:color w:val="268868"/>
      <w:sz w:val="16"/>
      <w:szCs w:val="18"/>
    </w:rPr>
  </w:style>
  <w:style w:type="character" w:styleId="af2">
    <w:name w:val="Emphasis"/>
    <w:uiPriority w:val="2"/>
    <w:qFormat/>
    <w:rsid w:val="00BB6D18"/>
    <w:rPr>
      <w:b/>
      <w:i/>
      <w:spacing w:val="0"/>
    </w:rPr>
  </w:style>
  <w:style w:type="character" w:customStyle="1" w:styleId="a6">
    <w:name w:val="無間距 字元"/>
    <w:basedOn w:val="a1"/>
    <w:link w:val="a5"/>
    <w:uiPriority w:val="99"/>
    <w:rsid w:val="00BB6D18"/>
    <w:rPr>
      <w:rFonts w:cs="Times New Roman"/>
      <w:color w:val="000000"/>
      <w:sz w:val="20"/>
      <w:szCs w:val="20"/>
      <w:lang w:eastAsia="ja-JP"/>
    </w:rPr>
  </w:style>
  <w:style w:type="character" w:customStyle="1" w:styleId="10">
    <w:name w:val="標題 1 字元"/>
    <w:basedOn w:val="a1"/>
    <w:link w:val="1"/>
    <w:uiPriority w:val="9"/>
    <w:semiHidden/>
    <w:rsid w:val="00BB6D18"/>
    <w:rPr>
      <w:rFonts w:ascii="Bookman Old Style" w:hAnsi="Bookman Old Style" w:cs="Times New Roman"/>
      <w:color w:val="FFFFFF"/>
      <w:spacing w:val="5"/>
      <w:sz w:val="20"/>
      <w:szCs w:val="32"/>
      <w:shd w:val="clear" w:color="auto" w:fill="268868"/>
      <w:lang w:eastAsia="ja-JP"/>
    </w:rPr>
  </w:style>
  <w:style w:type="character" w:customStyle="1" w:styleId="31">
    <w:name w:val="標題 3 字元"/>
    <w:basedOn w:val="a1"/>
    <w:link w:val="30"/>
    <w:uiPriority w:val="9"/>
    <w:semiHidden/>
    <w:rsid w:val="00BB6D18"/>
    <w:rPr>
      <w:rFonts w:ascii="Bookman Old Style" w:hAnsi="Bookman Old Style" w:cs="Times New Roman"/>
      <w:color w:val="595959"/>
      <w:spacing w:val="5"/>
      <w:sz w:val="20"/>
      <w:szCs w:val="24"/>
      <w:lang w:eastAsia="ja-JP"/>
    </w:rPr>
  </w:style>
  <w:style w:type="character" w:customStyle="1" w:styleId="41">
    <w:name w:val="標題 4 字元"/>
    <w:basedOn w:val="a1"/>
    <w:link w:val="40"/>
    <w:uiPriority w:val="9"/>
    <w:semiHidden/>
    <w:rsid w:val="00BB6D18"/>
    <w:rPr>
      <w:rFonts w:ascii="Bookman Old Style" w:hAnsi="Bookman Old Style" w:cs="Times New Roman"/>
      <w:color w:val="595959"/>
      <w:sz w:val="20"/>
      <w:lang w:eastAsia="ja-JP"/>
    </w:rPr>
  </w:style>
  <w:style w:type="character" w:customStyle="1" w:styleId="51">
    <w:name w:val="標題 5 字元"/>
    <w:basedOn w:val="a1"/>
    <w:link w:val="50"/>
    <w:uiPriority w:val="9"/>
    <w:semiHidden/>
    <w:rsid w:val="00BB6D18"/>
    <w:rPr>
      <w:rFonts w:ascii="Bookman Old Style" w:hAnsi="Bookman Old Style" w:cs="Times New Roman"/>
      <w:color w:val="404040"/>
      <w:sz w:val="20"/>
      <w:szCs w:val="26"/>
      <w:lang w:eastAsia="ja-JP"/>
    </w:rPr>
  </w:style>
  <w:style w:type="character" w:customStyle="1" w:styleId="60">
    <w:name w:val="標題 6 字元"/>
    <w:basedOn w:val="a1"/>
    <w:link w:val="6"/>
    <w:uiPriority w:val="9"/>
    <w:semiHidden/>
    <w:rsid w:val="00BB6D18"/>
    <w:rPr>
      <w:rFonts w:ascii="Bookman Old Style" w:hAnsi="Bookman Old Style" w:cs="Times New Roman"/>
      <w:b/>
      <w:color w:val="7F7F7F"/>
      <w:sz w:val="18"/>
      <w:szCs w:val="20"/>
      <w:lang w:eastAsia="ja-JP"/>
    </w:rPr>
  </w:style>
  <w:style w:type="character" w:customStyle="1" w:styleId="70">
    <w:name w:val="標題 7 字元"/>
    <w:basedOn w:val="a1"/>
    <w:link w:val="7"/>
    <w:uiPriority w:val="9"/>
    <w:semiHidden/>
    <w:rsid w:val="00BB6D18"/>
    <w:rPr>
      <w:rFonts w:ascii="Bookman Old Style" w:hAnsi="Bookman Old Style" w:cs="Times New Roman"/>
      <w:b/>
      <w:i/>
      <w:color w:val="808080"/>
      <w:sz w:val="18"/>
      <w:szCs w:val="20"/>
      <w:lang w:eastAsia="ja-JP"/>
    </w:rPr>
  </w:style>
  <w:style w:type="character" w:customStyle="1" w:styleId="80">
    <w:name w:val="標題 8 字元"/>
    <w:basedOn w:val="a1"/>
    <w:link w:val="8"/>
    <w:uiPriority w:val="9"/>
    <w:semiHidden/>
    <w:rsid w:val="00BB6D18"/>
    <w:rPr>
      <w:rFonts w:ascii="Bookman Old Style" w:hAnsi="Bookman Old Style" w:cs="Times New Roman"/>
      <w:color w:val="268868"/>
      <w:sz w:val="18"/>
      <w:szCs w:val="20"/>
      <w:lang w:eastAsia="ja-JP"/>
    </w:rPr>
  </w:style>
  <w:style w:type="character" w:customStyle="1" w:styleId="90">
    <w:name w:val="標題 9 字元"/>
    <w:basedOn w:val="a1"/>
    <w:link w:val="9"/>
    <w:uiPriority w:val="9"/>
    <w:semiHidden/>
    <w:rsid w:val="00BB6D18"/>
    <w:rPr>
      <w:rFonts w:ascii="Bookman Old Style" w:hAnsi="Bookman Old Style" w:cs="Times New Roman"/>
      <w:i/>
      <w:color w:val="268868"/>
      <w:sz w:val="18"/>
      <w:szCs w:val="20"/>
      <w:lang w:eastAsia="ja-JP"/>
    </w:rPr>
  </w:style>
  <w:style w:type="character" w:styleId="af3">
    <w:name w:val="Intense Emphasis"/>
    <w:basedOn w:val="a1"/>
    <w:uiPriority w:val="21"/>
    <w:qFormat/>
    <w:rsid w:val="00BB6D18"/>
    <w:rPr>
      <w:rFonts w:cs="Times New Roman"/>
      <w:b/>
      <w:i/>
      <w:color w:val="268D40"/>
      <w:sz w:val="20"/>
      <w:szCs w:val="20"/>
    </w:rPr>
  </w:style>
  <w:style w:type="paragraph" w:styleId="af4">
    <w:name w:val="Intense Quote"/>
    <w:basedOn w:val="a0"/>
    <w:link w:val="af5"/>
    <w:uiPriority w:val="30"/>
    <w:qFormat/>
    <w:rsid w:val="00BB6D18"/>
    <w:pPr>
      <w:pBdr>
        <w:top w:val="single" w:sz="6" w:space="10" w:color="1C654D"/>
        <w:left w:val="single" w:sz="6" w:space="10" w:color="1C654D"/>
        <w:bottom w:val="single" w:sz="6" w:space="10" w:color="1C654D"/>
        <w:right w:val="single" w:sz="6" w:space="10" w:color="1C654D"/>
      </w:pBdr>
      <w:shd w:val="clear" w:color="auto" w:fill="268868"/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af5">
    <w:name w:val="鮮明引文 字元"/>
    <w:basedOn w:val="a1"/>
    <w:link w:val="af4"/>
    <w:uiPriority w:val="30"/>
    <w:rsid w:val="00BB6D18"/>
    <w:rPr>
      <w:rFonts w:ascii="Bookman Old Style" w:hAnsi="Bookman Old Style" w:cs="Times New Roman"/>
      <w:i/>
      <w:color w:val="FFFFFF"/>
      <w:sz w:val="20"/>
      <w:szCs w:val="20"/>
      <w:shd w:val="clear" w:color="auto" w:fill="268868"/>
      <w:lang w:eastAsia="ja-JP"/>
    </w:rPr>
  </w:style>
  <w:style w:type="character" w:styleId="af6">
    <w:name w:val="Intense Reference"/>
    <w:basedOn w:val="a1"/>
    <w:uiPriority w:val="32"/>
    <w:qFormat/>
    <w:rsid w:val="00BB6D18"/>
    <w:rPr>
      <w:rFonts w:cs="Times New Roman"/>
      <w:b/>
      <w:color w:val="3B5623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rsid w:val="00BB6D18"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rsid w:val="00BB6D18"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rsid w:val="00BB6D18"/>
    <w:pPr>
      <w:numPr>
        <w:numId w:val="30"/>
      </w:numPr>
      <w:spacing w:after="120"/>
      <w:contextualSpacing/>
    </w:pPr>
  </w:style>
  <w:style w:type="character" w:styleId="af7">
    <w:name w:val="Strong"/>
    <w:uiPriority w:val="22"/>
    <w:qFormat/>
    <w:rsid w:val="00BB6D18"/>
    <w:rPr>
      <w:rFonts w:ascii="Gill Sans MT" w:hAnsi="Gill Sans MT"/>
      <w:b/>
      <w:color w:val="268868"/>
    </w:rPr>
  </w:style>
  <w:style w:type="character" w:styleId="af8">
    <w:name w:val="Subtle Emphasis"/>
    <w:basedOn w:val="a1"/>
    <w:uiPriority w:val="19"/>
    <w:qFormat/>
    <w:rsid w:val="00BB6D18"/>
    <w:rPr>
      <w:rFonts w:cs="Times New Roman"/>
      <w:i/>
      <w:color w:val="737373"/>
      <w:kern w:val="16"/>
      <w:sz w:val="20"/>
      <w:szCs w:val="24"/>
    </w:rPr>
  </w:style>
  <w:style w:type="character" w:styleId="af9">
    <w:name w:val="Subtle Reference"/>
    <w:basedOn w:val="a1"/>
    <w:uiPriority w:val="31"/>
    <w:qFormat/>
    <w:rsid w:val="00BB6D18"/>
    <w:rPr>
      <w:rFonts w:cs="Times New Roman"/>
      <w:color w:val="737373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</w:pPr>
    <w:rPr>
      <w:smallCaps/>
      <w:noProof/>
      <w:color w:val="268868"/>
    </w:rPr>
  </w:style>
  <w:style w:type="paragraph" w:styleId="22">
    <w:name w:val="toc 2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a5"/>
    <w:link w:val="SendersAddressChar"/>
    <w:uiPriority w:val="1"/>
    <w:semiHidden/>
    <w:unhideWhenUsed/>
    <w:qFormat/>
    <w:rsid w:val="00BB6D18"/>
    <w:pPr>
      <w:spacing w:before="200" w:line="276" w:lineRule="auto"/>
      <w:contextualSpacing/>
      <w:jc w:val="right"/>
    </w:pPr>
    <w:rPr>
      <w:rFonts w:ascii="Bookman Old Style" w:hAnsi="Bookman Old Style"/>
      <w:color w:val="268868"/>
      <w:sz w:val="18"/>
      <w:szCs w:val="18"/>
    </w:rPr>
  </w:style>
  <w:style w:type="paragraph" w:styleId="afa">
    <w:name w:val="Subtitle"/>
    <w:basedOn w:val="a0"/>
    <w:link w:val="afb"/>
    <w:uiPriority w:val="11"/>
    <w:semiHidden/>
    <w:unhideWhenUsed/>
    <w:qFormat/>
    <w:rsid w:val="00BB6D18"/>
    <w:pPr>
      <w:spacing w:after="720" w:line="240" w:lineRule="auto"/>
    </w:pPr>
    <w:rPr>
      <w:rFonts w:ascii="Bookman Old Style" w:hAnsi="Bookman Old Style" w:cs="Gill Sans MT"/>
      <w:color w:val="268868"/>
      <w:sz w:val="24"/>
      <w:szCs w:val="24"/>
    </w:rPr>
  </w:style>
  <w:style w:type="character" w:customStyle="1" w:styleId="afb">
    <w:name w:val="副標題 字元"/>
    <w:basedOn w:val="a1"/>
    <w:link w:val="afa"/>
    <w:uiPriority w:val="11"/>
    <w:semiHidden/>
    <w:rsid w:val="00BB6D18"/>
    <w:rPr>
      <w:rFonts w:ascii="Bookman Old Style" w:hAnsi="Bookman Old Style"/>
      <w:color w:val="268868"/>
      <w:sz w:val="24"/>
      <w:szCs w:val="24"/>
      <w:lang w:eastAsia="ja-JP"/>
    </w:rPr>
  </w:style>
  <w:style w:type="paragraph" w:styleId="afc">
    <w:name w:val="Title"/>
    <w:basedOn w:val="a0"/>
    <w:link w:val="afd"/>
    <w:uiPriority w:val="10"/>
    <w:semiHidden/>
    <w:unhideWhenUsed/>
    <w:qFormat/>
    <w:rsid w:val="00BB6D18"/>
    <w:pPr>
      <w:spacing w:line="240" w:lineRule="auto"/>
    </w:pPr>
    <w:rPr>
      <w:rFonts w:ascii="Bookman Old Style" w:hAnsi="Bookman Old Style"/>
      <w:color w:val="268868"/>
      <w:sz w:val="52"/>
      <w:szCs w:val="48"/>
    </w:rPr>
  </w:style>
  <w:style w:type="character" w:customStyle="1" w:styleId="afd">
    <w:name w:val="標題 字元"/>
    <w:basedOn w:val="a1"/>
    <w:link w:val="afc"/>
    <w:uiPriority w:val="10"/>
    <w:semiHidden/>
    <w:rsid w:val="00BB6D18"/>
    <w:rPr>
      <w:rFonts w:ascii="Bookman Old Style" w:hAnsi="Bookman Old Style" w:cs="Times New Roman"/>
      <w:color w:val="268868"/>
      <w:sz w:val="52"/>
      <w:szCs w:val="48"/>
      <w:lang w:eastAsia="ja-JP"/>
    </w:rPr>
  </w:style>
  <w:style w:type="character" w:customStyle="1" w:styleId="PersonalNameChar">
    <w:name w:val="Personal Name Char"/>
    <w:basedOn w:val="a6"/>
    <w:link w:val="PersonalName"/>
    <w:uiPriority w:val="1"/>
    <w:rsid w:val="00BB6D18"/>
    <w:rPr>
      <w:rFonts w:ascii="Bookman Old Style" w:hAnsi="Bookman Old Style" w:cs="Times New Roman"/>
      <w:noProof/>
      <w:color w:val="3B5623"/>
      <w:sz w:val="40"/>
      <w:szCs w:val="40"/>
      <w:lang w:eastAsia="ja-JP"/>
    </w:rPr>
  </w:style>
  <w:style w:type="character" w:customStyle="1" w:styleId="SectionChar">
    <w:name w:val="Section Char"/>
    <w:basedOn w:val="a1"/>
    <w:link w:val="Section"/>
    <w:uiPriority w:val="1"/>
    <w:rsid w:val="00BB6D18"/>
    <w:rPr>
      <w:rFonts w:ascii="Bookman Old Style" w:hAnsi="Bookman Old Style" w:cs="Times New Roman"/>
      <w:b/>
      <w:color w:val="268868"/>
      <w:sz w:val="24"/>
      <w:szCs w:val="20"/>
      <w:lang w:eastAsia="ja-JP"/>
    </w:rPr>
  </w:style>
  <w:style w:type="character" w:customStyle="1" w:styleId="SubsectionChar">
    <w:name w:val="Subsection Char"/>
    <w:basedOn w:val="a1"/>
    <w:link w:val="Subsection"/>
    <w:uiPriority w:val="3"/>
    <w:rsid w:val="00BB6D18"/>
    <w:rPr>
      <w:rFonts w:ascii="Bookman Old Style" w:hAnsi="Bookman Old Style" w:cs="Times New Roman"/>
      <w:b/>
      <w:color w:val="50742F"/>
      <w:sz w:val="18"/>
      <w:szCs w:val="20"/>
      <w:lang w:eastAsia="ja-JP"/>
    </w:rPr>
  </w:style>
  <w:style w:type="character" w:customStyle="1" w:styleId="SendersAddressChar">
    <w:name w:val="Sender's Address Char"/>
    <w:basedOn w:val="a6"/>
    <w:link w:val="SendersAddress"/>
    <w:uiPriority w:val="1"/>
    <w:rsid w:val="00BB6D18"/>
    <w:rPr>
      <w:rFonts w:ascii="Bookman Old Style" w:hAnsi="Bookman Old Style" w:cs="Times New Roman"/>
      <w:color w:val="268868"/>
      <w:sz w:val="18"/>
      <w:szCs w:val="18"/>
      <w:lang w:eastAsia="ja-JP"/>
    </w:rPr>
  </w:style>
  <w:style w:type="character" w:styleId="afe">
    <w:name w:val="Placeholder Text"/>
    <w:basedOn w:val="a1"/>
    <w:uiPriority w:val="99"/>
    <w:unhideWhenUsed/>
    <w:rsid w:val="00BB6D18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B6D18"/>
    <w:rPr>
      <w:color w:val="50742F"/>
      <w:sz w:val="18"/>
    </w:rPr>
  </w:style>
  <w:style w:type="paragraph" w:customStyle="1" w:styleId="SubsectionText">
    <w:name w:val="Subsection Text"/>
    <w:basedOn w:val="a0"/>
    <w:uiPriority w:val="5"/>
    <w:qFormat/>
    <w:rsid w:val="00BB6D18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BB6D18"/>
    <w:rPr>
      <w:rFonts w:ascii="Bookman Old Style" w:hAnsi="Bookman Old Style" w:cs="Times New Roman"/>
      <w:b/>
      <w:color w:val="50742F"/>
      <w:sz w:val="18"/>
      <w:szCs w:val="20"/>
      <w:lang w:eastAsia="ja-JP"/>
    </w:rPr>
  </w:style>
  <w:style w:type="paragraph" w:customStyle="1" w:styleId="FooterFirstPage">
    <w:name w:val="Footer First Page"/>
    <w:basedOn w:val="a9"/>
    <w:uiPriority w:val="34"/>
    <w:rsid w:val="00BB6D18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a7"/>
    <w:qFormat/>
    <w:rsid w:val="00BB6D18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a5"/>
    <w:uiPriority w:val="2"/>
    <w:qFormat/>
    <w:rsid w:val="00BB6D18"/>
    <w:pPr>
      <w:spacing w:before="200" w:line="276" w:lineRule="auto"/>
      <w:contextualSpacing/>
      <w:jc w:val="right"/>
    </w:pPr>
    <w:rPr>
      <w:rFonts w:ascii="Bookman Old Style" w:hAnsi="Bookman Old Style"/>
      <w:color w:val="268868"/>
      <w:sz w:val="18"/>
      <w:lang w:bidi="he-IL"/>
    </w:rPr>
  </w:style>
  <w:style w:type="paragraph" w:customStyle="1" w:styleId="HeaderLeft">
    <w:name w:val="Header Left"/>
    <w:basedOn w:val="a7"/>
    <w:uiPriority w:val="35"/>
    <w:semiHidden/>
    <w:unhideWhenUsed/>
    <w:qFormat/>
    <w:rsid w:val="00BB6D18"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FooterLeft">
    <w:name w:val="Footer Left"/>
    <w:basedOn w:val="a0"/>
    <w:next w:val="Subsection"/>
    <w:uiPriority w:val="35"/>
    <w:semiHidden/>
    <w:unhideWhenUsed/>
    <w:qFormat/>
    <w:rsid w:val="00BB6D18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a7"/>
    <w:uiPriority w:val="35"/>
    <w:semiHidden/>
    <w:unhideWhenUsed/>
    <w:qFormat/>
    <w:rsid w:val="00BB6D18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/>
    </w:rPr>
  </w:style>
  <w:style w:type="paragraph" w:customStyle="1" w:styleId="FooterRight">
    <w:name w:val="Footer Right"/>
    <w:basedOn w:val="a9"/>
    <w:uiPriority w:val="35"/>
    <w:semiHidden/>
    <w:unhideWhenUsed/>
    <w:qFormat/>
    <w:rsid w:val="00BB6D18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customStyle="1" w:styleId="Name">
    <w:name w:val="Name"/>
    <w:basedOn w:val="a0"/>
    <w:uiPriority w:val="2"/>
    <w:qFormat/>
    <w:rsid w:val="00F40353"/>
    <w:pPr>
      <w:spacing w:after="0" w:line="240" w:lineRule="auto"/>
    </w:pPr>
    <w:rPr>
      <w:rFonts w:ascii="Bookman Old Style" w:eastAsia="標楷體" w:hAnsi="Bookman Old Style"/>
      <w:caps/>
      <w:color w:val="50742F"/>
      <w:sz w:val="48"/>
      <w:szCs w:val="48"/>
      <w:lang w:val="en-GB"/>
    </w:rPr>
  </w:style>
  <w:style w:type="paragraph" w:styleId="aff">
    <w:name w:val="List Paragraph"/>
    <w:basedOn w:val="a0"/>
    <w:uiPriority w:val="34"/>
    <w:qFormat/>
    <w:rsid w:val="00A00FF3"/>
    <w:pPr>
      <w:ind w:leftChars="200" w:left="480"/>
    </w:pPr>
  </w:style>
  <w:style w:type="character" w:customStyle="1" w:styleId="apple-converted-space">
    <w:name w:val="apple-converted-space"/>
    <w:basedOn w:val="a1"/>
    <w:rsid w:val="00AB5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My%20Documents\Downloads\TS10177308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3CF80F32-0753-466E-889E-1B6EDBBD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TS101773084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HKET</dc:creator>
  <cp:keywords/>
  <cp:lastModifiedBy>LeenWong</cp:lastModifiedBy>
  <cp:revision>3</cp:revision>
  <dcterms:created xsi:type="dcterms:W3CDTF">2014-08-15T06:30:00Z</dcterms:created>
  <dcterms:modified xsi:type="dcterms:W3CDTF">2014-08-17T09:57:00Z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